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b957" w14:textId="e28b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(V сайланған, XXVI сессиясы) 2013 жылдың 25 желтоқсандағы "Ертіс ауданының 2014 - 2016 жылдарға арналған бюджеті туралы" № 115-26-5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2014 жылғы 03 қарашадағы № 171-32-5 шешімі. Павлодар облысының Әділет департаментінде 2014 жылғы 17 қарашада № 4158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Ертіс аудандық мәслихатының (V сайланған, XХVI сессиясы) 2013 жылғы 25 желтоқсандағы «Ертіс ауданының 2014 - 2016 жылдарға арналған бюджеті туралы» № 115-26-5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мем-лекеттік тіркеу тізілімінде № 3662 тіркелген, 2014 жылғы 18 қаңтардағы «Ертіс нұры» және «Иртыш»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«3 797 136» сандары «3 795 195»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«375 220» сандары «363 177»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«13 435» сандары «25 503»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«1 009» сандары «984»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«3 407 472» сандары «3 405 531»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«3 841 553» сандары «3 839 612»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«4 937» сандары «3 018»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Ертіс аудандық мәслихатының экономика,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2014 жылдың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Усин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сайланған, XXXII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171-32-5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сайланған, XXVI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115-26-5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ауданының 2014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(өзгерістермен)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3"/>
        <w:gridCol w:w="1253"/>
        <w:gridCol w:w="5049"/>
        <w:gridCol w:w="29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3 795 195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3 405 531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3 405 531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3 405 531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3 839 612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1 703 094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1 446 847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1 395 741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ата-аналары-ның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1 306 541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1 250 906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1 144 161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1 144 161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өңір-лерді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 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