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40361" w14:textId="9e403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ауданында 2015 жылы қоғамдық жұмыстарды ұйымдастыру және қаржыландыру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әкімдігінің 2014 жылғы 25 желтоқсандағы № 360/10 қаулысы. Павлодар облысының Әділет департаментінде 2015 жылғы 15 қаңтарда № 4273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«Халықты жұмыспен қамту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2001 жылғы 19 маусымдағы «Халықты жұмыспен қамту туралы» Қазақстан Республикасының 2001 жылғы 23 қаңтардағы Заңын іске асыру жөніндегі шаралар туралы» № 836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қоғамдық жұмыстарды ұйымдастыру және қаржыландыру Ережесіне сәйкес, жұмыссыз азаматтар үшін қоғамдық жұмыстарды ұйымдастыру мақсатында, Ертіс ауданының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2015 жылы Ертіс ауданында қоғамдық жұмыстар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2015 жылға ұйымдардың тізбелері, қоғамдық жұмыстардың түрлері, көлемі мен нақты жағдайлары, қатысушылардың еңбегіне төленетін ақының мөлшері және оларды қаржыландыру көздерінің тізбесі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2015 жылға қоғамдық жұмыстарға сұраныс пен ұсыныс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аудан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 алғаш рет ресми жарияланған күннен бастап он күнтізбелік күн өткен соң қолданысқа енгізіледі.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Пішембаев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«25»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360/10 қаулысына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ұйымдардың тізбелері, қоғамдық жұмыстарды түрлері, көлемі</w:t>
      </w:r>
      <w:r>
        <w:br/>
      </w:r>
      <w:r>
        <w:rPr>
          <w:rFonts w:ascii="Times New Roman"/>
          <w:b/>
          <w:i w:val="false"/>
          <w:color w:val="000000"/>
        </w:rPr>
        <w:t>мен нақты жағдайлары, қатысушылардың еңбегіне төленетін ақының</w:t>
      </w:r>
      <w:r>
        <w:br/>
      </w:r>
      <w:r>
        <w:rPr>
          <w:rFonts w:ascii="Times New Roman"/>
          <w:b/>
          <w:i w:val="false"/>
          <w:color w:val="000000"/>
        </w:rPr>
        <w:t>мөлшері және оларды қаржыландыру көздерінің тізбесі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1203"/>
        <w:gridCol w:w="2018"/>
        <w:gridCol w:w="7796"/>
        <w:gridCol w:w="694"/>
      </w:tblGrid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№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йымдар тізбесі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мыстарды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рлері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мыстарды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лемі мен 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 жа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дайлары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атысушыларды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бегіне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ленетін 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ынын 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лшері,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аржыландыру 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зі</w:t>
            </w:r>
          </w:p>
        </w:tc>
      </w:tr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«Голубовка ауылы әкімінің аппараты» мемлекеттік мекемесі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Аумақты экологиялық сауықтыру (көгалдандыру, тазарту, аумақты көркейту)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 отырғызу - 120 дана; гүлзарларды орналастыру - 150 шаршы метр; қоқыстарды жинау - 300 тонна; ағаштарды өндеу - 800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күні, аптасына 5 күн.</w:t>
            </w:r>
          </w:p>
        </w:tc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төмен жалақының мөлшері,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Ветеринарлық іс-шараларды өткізген кезде көмек көрсету (жұмыскердің бастапқы кәсіби даярлығын қажет етпейді)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санағын өткізу - 9570 бас;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күні, аптасына 5 күн.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Қарияларға және жалғызілікті мүгедектерге көмек көрсету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даярлау - 10 текше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күні, аптасына 5 күн.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Мектеп аумағында көмек көрсету (жұмыскердің бастапқы кәсіби даярлығын қажет етпейді)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күні, аптасына 5 күн.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«Ағашорын ауылдық округі әкімінің аппараты» мемлекеттік мекемесі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Аумақты экологиялық сауықтыру (көгалдандыру, тазарту, аумақты көркейту)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 отырғызу - 60 дана; гүлзарларды орналастыру - 200 шаршы метр; ескерткіштерді көріктендіру - 2 дана; обелискілер - 1 дана; қоқыстарды жинау - 200 тонна; ағаштарды өндеу - 120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күні, аптасына 5 күн.</w:t>
            </w:r>
          </w:p>
        </w:tc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Ветеринарлық іс-шараларды өткізген кезде көмек көрсету (жұмыскердің бастапқы кәсіби даярлығын қажет етпейді)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санағын өткізу - 8300 бас;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күні, аптасына 5 күн.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«Амангелді ауылы әкімінің аппараты» мемлекеттік мекемесі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Аумақты экологиялық сауықтыру (көгалдандыру, тазарту, аумақты көркейту)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 отырғызу - 17 дана; гүлзарларды орналастыру - 65 шаршы метр; ескерткіштерді көріктендіру - 1 дана; обелискілер - 1 дана; қоқыстарды жинау – 75 тонна; ағаштарды өндеу - 50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күні, аптасына 5 күн.</w:t>
            </w:r>
          </w:p>
        </w:tc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төмен жалақының мөлшері,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Ветеринарлық іс-шараларды өткізген кезде көмек көрсету (жұмыскердің бастапқы кәсіби даярлығын қажет етпейді)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санағын өткізу - 7230 бас;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күні, аптасына 5 күн.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Қарияларға және жалғызілікті мүгедектерге көмек көрсету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азығын даярлау - 12 тонна; отын даярлау - 4,5 текше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күні, аптасына 5 күн.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Мектеп аумағында көмек көрсету (жұмыскердің бастапқы кәсіби даярлығын қажет етпейді)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күні, аптасына 5 күн.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«Байзақов ауылдық округі әкімінің аппараты» мемлекеттік мекемесі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Аумақты экологиялық сауықтыру (көгалдандыру, тазарту, аумақты көркейту)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 отырғызу - 180 дана; гүлзарларды орналастыру - 100 шаршы метр; ескерткіштерді көріктендіру - 1 дана; обелискілер - 1 дана; қоқыстарды жинау - 120 тонна; ағаштарды өндеу - 300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күні, аптасына 5 күн.</w:t>
            </w:r>
          </w:p>
        </w:tc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төмен жалақының мөлшері,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Ветеринарлық іс-шараларды өткізген кезде көмек көрсету (жұмыскердің бастапқы кәсіби даярлығын қажет етпейді)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санағын өткізу - 16583 бас;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күні, аптасына 5 күн.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Мектеп аумағында көмек көрсету (жұмыскердің бастапқы кәсіби даярлығын қажет етпейді)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күні, аптасына 5 күн.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«Қоскөл ауылдық округі әкімінің аппараты» коммуналдық мемлекеттік мекемесі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Аумақты экологиялық сауықтыру (көгалдандыру, тазарту, аумақты көркейту)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 отырғызу - 80 дана; гүлзарларды орналастыру - 530 шаршы метр, ескерткіштерді көріктендіру - 1 дана, обелискілерді - 1 дана, қоқыстарды жинау - 2300 тонна, ағаштарды өндеу - 600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күні, аптасына 5 күн.</w:t>
            </w:r>
          </w:p>
        </w:tc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төмен жалақының мөлшері,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Ветеринарлық іс-шараларды өткізген кезде көмек көрсету (жұмыскердің бастапқы кәсіби даярлығын қажет етпейді)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санағын өткізу - 5526 бас;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күні, аптасына 5 күн.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Қарияларға және жалғызілікті мүгедектерге көмек көрсету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азығын даярлау - 20 тонна; отын даярлау - 15 текше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күні, аптасына 5 күн.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Мектеп аумағында көмек көрсету (жұмыскердің бастапқы кәсіби даярлығын қажет етпейді)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күні, аптасына 5 күн.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«Қарақұдық ауылдық округі әкімінің аппараты» мемлекеттік мекемесі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Аумақты экологиялық сауықтыру (көгалдандыру, тазарту, аумақты көркейту)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 отырғызу - 150 дана; гүлзарларды орналастыру - 125 шаршы метр; обелискілер - 1 дана; қоқыстарды жинау - 250 тонна; ағаштарды өндеу - 180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күні, аптасына 5 күн.</w:t>
            </w:r>
          </w:p>
        </w:tc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төмен жалақының мөлшері,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Ветеринарлық іс-шараларды өткізген кезде көмек көрсету (жұмыскердің бастапқы кәсіби даярлығын қажет етпейді)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санағын өткізу - 9901 бас;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күні, аптасына 5 күн.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Қарияларға және жалғызілікті мүгедектерге көмек көрсету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азығын даярлау - 20 тонна; ағаш даярлау - 10 текше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күні, аптасына 5 күн.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Мектеп аумағында көмек көрсету (жұмыскердің бастапқы кәсіби даярлығын қажет етпейді)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күні, аптасына 5 күн.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«Қызылжар ауылдық округі әкімінің аппараты» мемлекеттік мекемесі.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Аумақты экологиялық сауықтыру (көгалдандыру, тазарту, аумақты көркейту)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 отырғызу - 100 дана; гүлзарларды орналастыру - 120 шаршы метр; ескерткіштерді көріктендіру - 1 дана; қоқыстарды жинау - 500 тонна; ағаштарды өңдеу - 250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күні, аптасына 5 күн.</w:t>
            </w:r>
          </w:p>
        </w:tc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Ветеринарлық іс-шараларды өткізген кезде көмек көрсету (жұмыскердің бастапқы кәсіби даярлығын қажет етпейді)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санағын өткізу - 7459 бас;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күні, аптасына 5 күн.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Қарияларға және жалғызілікті мүгедектерге көмек көрсету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даярлау - 50 текше метр; картоп отырғызу - 6 тонна;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күні, аптасына 5 күн.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Мектеп аумағында көмек көрсету (жұмыскердің бастапқы кәсіби даярлығын қажет етпейді)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күні, аптасына 5 күн.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«Қосағаш ауылдық округі әкімінің аппараты» мемлекеттік мекемесі.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Аумақты экологиялық сауықтыру (көгалдандыру, тазарту, аумақты көркейту)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 отырғызу - 100 дана; гүлзарларды орналастыру - 150 шаршы метр; ескерткіштерді көріктендіру - 1 дана; обелискілерді - 1 дана; қоқыстарды жинау - 500 тонна;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күні, аптасына 5 күн.</w:t>
            </w:r>
          </w:p>
        </w:tc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төмен жалақының мөлшері,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Ветеринарлық іс-шараларды өткізген кезде көмек көрсету (жұмыскердің бастапқы кәсіби даярлығын қажет етпейді)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санағын өткізу - 7520 бас;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күні, аптасына 5 күн.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Карияларға және жалғызілікті мүгедектерге көмек көрсету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даярлау - 0,5 текше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күні, аптасына 5 күн.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Мектеп аумағында көмек көрсету (жұмыскердің бастапқы кәсіби даярлығын қажет етпейді)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күні, аптасына 5 күн.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«Ленин ауылы әкімінің аппараты» мемлекеттік мекемесі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Аумақты экологиялық сауықтыру (көгалдандыру, тазарту, аумақты көркейту)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 отырғызу - 60 дана; гүлзарларды орналастыру - 100 шаршы метр, обелискілерді - 1 дана; қоқыстарды жинау - 200 тонна, ағаштарды өңдеу - 100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күні, аптасына 5 күн.</w:t>
            </w:r>
          </w:p>
        </w:tc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төмен жалақының мөлшері,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Ветеринарлық іс-шараларды өткізген кезде көмек көрсету (жұмыскердің бастапқы кәсіби даярлығын қажет етпейді)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санағын өткізу - 3764 бас;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күні, аптасына 5 күн.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Мектеп аумағында көмек көрсету (жұмыскердің бастапқы кәсіби даярлығын қажет етпейді)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күні, аптасына 5 күн.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«Луговой ауылдық округі әкімінің аппараты» мемлекеттік мекемесі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Аумақты экологиялық сауықтыру (көгалдандыру, тазарту, аумақты көркейту)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 отырғызу - 100 дана; гүлзарларды орналастыру - 100 шаршы метр; ескерткіштерді көріктендіру - 1 дана; қоқыстарды жинау – 300 тонна; ағаштарды өндеу - 150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күні, аптасына 5 күн.</w:t>
            </w:r>
          </w:p>
        </w:tc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төмен жалақының мөлшері,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Ветеринарлық іс-шараларды өткізген кезде көмек көрсету (жұмыскердің бастапқы кәсіби даярлығын қажет етпейді)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санағын өткізу - 700 бас;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күні, аптасына 5 күн.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Мектеп аумағында көмек көрсету (жұмыскердің бастапқы кәсіби даярлығын қажет етпейді)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күні, аптасына 5 күн.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«Майқоныр ауылы әкімінің аппараты» мемлекеттік мекемесі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Аумақты экологиялық сауықтыру (көгалдандыру, тазарту, аумақты көркейту)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 отырғызу - 60 дана; гүлзарларды орналастыру - 30 шаршы метр; ескерткіштерді көріктендіру - 1 дана; қоқыстарды жинау – 300 тонна; ағаштарды өндеу - 100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күні, аптасына 5 күн.</w:t>
            </w:r>
          </w:p>
        </w:tc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төмен жалақының мөлшері,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Ветеринарлық іс-шараларды өткізген кезде көмек көрсету (жұмыскердің бастапқы кәсіби даярлығын қажет етпейді)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санағын өткізу - 10799 бас;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күні, аптасына 5 күн.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Мектеп аумағында көмек көрсету (жұмыскердің бастапқы кәсіби даярлығын қажет етпейді)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күні, аптасына 5 күн.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«Панфилов ауылдық округі әкімінің аппараты» коммуналдық мемлекеттік мекемесі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Аумақты экологиялық сауықтыру (көгалдандыру, тазарту, аумақты көркейту)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 отырғызу - 200 дана; гүлзарларды орналастыру - 330 шаршы метр; ескерткіштерді көріктендіру - 3 дана; обелискілерді - 2 дана; қоқыстарды жинау -6500 тонна, ағаштарды өңдеу - 950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күні, аптасына 5 күн.</w:t>
            </w:r>
          </w:p>
        </w:tc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төмен жалақының мөлшері,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Ветеринарлық іс-шараларды өткізген кезде көмек көрсету (жұмыскердің бастапқы кәсіби даярлығын қажет етпейді)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санағын өткізу - 9080 бас;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күні, аптасына 5 күн.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Мектеп аумағында көмек көрсету (жұмыскердің бастапқы кәсіби даярлығын қажет етпейді)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күні, аптасына 5 күн.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«Сілеті ауылдық округі әкімінің аппараты» мемлекеттік мекемесі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Аумақты экологиялық сауықтыру (көгалдандыру, тазарту, аумақты көркейту)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 отырғызу - 42 дана; гүлзарларды орналастыру - 40 шаршы метр, ескерткіштерді көріктендіру - 1 дана; қоқыстарды жинау - 300 тонна, ағаштарды өндеу - 70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күні, аптасына 5 күн.</w:t>
            </w:r>
          </w:p>
        </w:tc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Ветеринарлық іс-шараларды өткізген кезде көмек көрсету (жұмыскердің бастапқы кәсіби даярлығын қажет етпейді)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санағын өткізу - 16890 бас;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күні, аптасына 5 күн.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Мектеп аумағында көмек көрсету (жұмыскердің бастапқы кәсіби даярлығын қажет етпейді)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күні, аптасына 5 күн.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«Северный ауылдық округі әкімінің аппараты» мемлекеттік мекемесі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Аумақты экологиялық сауықтыру (көгалдандыру, тазарту, аумақты көркейту)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 отырғызу - 150 дана; гүлзарларды орналастыру - 200 шаршы метр; ескерткіштерді көріктендіру - 4 дана; обелискілерді - 10 дана; қоқыстарды жинау - 1000 тонна; ағаштарды өндеу - 500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күні, аптасына 5 күн.</w:t>
            </w:r>
          </w:p>
        </w:tc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Ветеринарлық іс-шараларды өткізген кезде көмек көрсету (жұмыскердің бастапқы кәсіби даярлығын қажет етпейді)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санағын өткізу - 15968 бас;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күні, аптасына 5 күн.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Қарияларға және жалғызілікті мүгедектерге көмек көрсету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азығын даярлау - 10 тонна; ағаш даярлау - 0,5 текше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күні, аптасына 5 күн.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Мектеп аумағында көмек көрсету (жұмыскердің бастапқы кәсіби даярлығын қажет етпейді)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күні, аптасына 5 күн.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15.</w:t>
            </w:r>
          </w:p>
        </w:tc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«Ұзынсу ауылдық округі әкімінің аппараты» мемлекеттік мекемесі.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Аумақты экологиялық сауықтыру (көгалдандыру, тазарту, аумақты көркейту)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 отырғызу - 50 дана; гүлзарларды орналастыру - 70 шаршы метр, обелискілерді - 1 дана; қоқыстарды жинау - 1000 тонна, ағаштарды өндеу - 200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күні, аптасына 5 күн.</w:t>
            </w:r>
          </w:p>
        </w:tc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Ветеринарлық іс-шараларды өткізген кезде көмек көрсету (жұмыскердің бастапқы кәсіби даярлығын қажет етпейді)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санағын өткізу - 1000 бас;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күні, аптасына 5 күн.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Қарияларға және жалғызілікті мүгедектерге көмек көрсету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азығын даярлау - 50 тонна; ағаш даярлау - 10 текше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күні, аптасына 5 күн.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Мектеп аумағында көмек көрсету (жұмыскердің бастапқы кәсіби даярлығын қажет етпейді)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күні, аптасына 5 күн.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«Ертіс ауылы әкімінің аппараты» мемлекеттік мекемесі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Аумақты экологиялық сауықтыру (көгалдандыру, тазарту, аумақты көркейту)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 отырғызу - 65 дана; гүлзарларды орналастыру - 80 шаршы метр; ескерткіштерді көріктендіру - 3 дана; обелискілерді - 3 дана; қоқыстарды жинау - 260 тонна, ағаштарды өндеу - 720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күні, аптасына 5 күн.</w:t>
            </w:r>
          </w:p>
        </w:tc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Ветеринарлық іс-шараларды өткізген кезде көмек көрсету (жұмыскердің бастапқы кәсіби даярлығын қажет етпейді)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санағын өткізу - 29887 бас;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күні, аптасына 5 күн.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Қарияларға және жалғызілікті мүгедектерге көмек көрсету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даярлау - 126 текше метр; қар тазалау - 1500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күні, аптасына 5 күн.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Мектеп аумағында көмек көрсету (жұмыскердің бастапқы кәсіби даярлығын қажет етпейді)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күні, аптасына 5 күн.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Шақырту кампаниясында қорғаныс істері бөліміне көмек көрсету (жұмыскердің бастапқы кәсіби даярлығын қажет етпейді)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шақырылушылардың жеке істеріне құжаттарда тігу мен желімдеу;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күні, аптасына 5 күн.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«25»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360/10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жұмыстарға сұраныстар мен ұсыныстар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3"/>
        <w:gridCol w:w="4660"/>
        <w:gridCol w:w="2678"/>
        <w:gridCol w:w="2679"/>
      </w:tblGrid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Ұйымдар тізбесі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Сұраныс (адам саны)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Ұсыныс (адам саны)</w:t>
            </w:r>
          </w:p>
        </w:tc>
      </w:tr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«Голубовка ауылы әкімінің аппараты» мемлекеттік мекемесі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«Ағашорын ауылдық округі әкімінің аппараты» мемлекеттік мекемесі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«Аманкелді ауылы әкімінің аппараты» мемлекеттік мекемесі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«Байзақов ауылдық округі әкімінің аппараты» мемлекеттік мекемесі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«Қоскөл ауылдық округі әкімінің аппараты» коммуналдық мемлекеттік мекемесі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«Қарақұдық ауылдық округі әкімінің аппараты» мемлекеттік мекемесі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«Қызылжар ауылдық округі әкімінің аппараты» мемлекеттік мекемесі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«Қосағаш ауылдық округі әкімінің аппараты» мемлекеттік мекемесі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«Ленин ауылы әкімінің аппараты» мемлекеттік мекемесі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«Луговой ауылдық округі әкімінің аппараты» мемлекеттік мекемесі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«Майқоңыр ауылы әкімінің аппараты» мемлекеттік мекемесі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«Панфилов ауылдық округі әкімінің аппараты» коммуналдық мемлекеттік мекемесі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«Сілеті ауылдық округі әкімінің аппараты» мемлекеттік мекемесі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«Северный ауылдық округі әкімінің аппараты» мемлекеттік мекемесі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«Ұзынсу ауылдық округі әкімінің аппараты» мемлекеттік мекемесі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«Ертіс ауылы әкімінің аппараты» мемлекеттік мекемесі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133</w:t>
            </w:r>
          </w:p>
        </w:tc>
      </w:tr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бойынша барлығы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