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7929e" w14:textId="3f792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Качир ауданы аумағында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ауданы әкімінің 2014 жылғы 26 наурыздағы № 1 шешімі. Павлодар облысының Әділет департаментінде 2014 жылғы 11 сәуірде № 3754 болып тіркелді. Күші жойылды - Павлодар облысы Тереңкөл ауданы әкімінің 2018 жылғы 14 желтоқсандағы № 5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Тереңкөл ауданы әкімінің 14.12.2018 № 5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Қазақстан Республикасының 2001 жылғы 23 қаңтардағы "Қазақстан Республикасындағы жергілікті мемлекеттік басқару және өзін-өзі басқару" Заңының 33-бабы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ШЕШІМ қабылдаймын: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Качир ауданы аумағында сайлау учаскелері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Качир ауданы әкімінің 2011 жылғы 27 тамыздағы N 1 "Качир ауданы аумағында сайлау учаскелерін құру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2011 жылғы 29 қыркүйектегі № 12-8-114 тіркелген, 2011 жылғы 15 қазандағы № 16 "Тереңкөл тынысы", 2011 жылғы 15 қазандағы № 42 "Заря" газеттерінде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 әкімі аппаратының басшысына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рет ресми жарияланған күннен бастап он күн өткеннен кейін күшіне енеді.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Күлжан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Качир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аумақтық сайлау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Садыбеков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2014 жылғы "26" наурыз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"26"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Павлодар облысы Качир ауданы әкімінің 20.04.2017 </w:t>
      </w:r>
      <w:r>
        <w:rPr>
          <w:rFonts w:ascii="Times New Roman"/>
          <w:b w:val="false"/>
          <w:i w:val="false"/>
          <w:color w:val="ff0000"/>
          <w:sz w:val="28"/>
        </w:rPr>
        <w:t>N 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284 сайлау учаскесі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Байқоныс ауылы, орта мектептің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Байқоныс ауылдық округі Байқоныс ауылының аумағы.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285 сайлау учаскесі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Қызылтаң ауылы, орта мектептің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Байқоныс ауылдық округі Қызылтаң ауылының аумағы.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286 сайлау учаскесі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Тілеубай ауылы, негізгі мектептің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Байқоныс ауылдық округі Тілеубай ауылының аумағы.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287 сайлау учаскесі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Песчан ауылы, Жұмаділдә Әбілқайыров көшесі, 33, кітапхананың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Клубная 1-14; 1 Май 1-8; Космонавтов 1-27; Куйбышев 1-22; Молодежная 1-26; Ломоносов 1-6; Киров 1-22; Луговая 1-25; Титов 1-20 көшелері; Мельничный 1-8; М-Горький 1-6; Лермонтов 1-7; Тельман 1-5 тұйық көшелері.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288 сайлау учаскесі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Песчан ауылы, Шоссейная көшесі, 1, № 1 орта мектебінің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Береговая 1-26; Заводская 1-57; Советов 1-40; Клубная 15-50; 1 Май 9-50; Жұмаділдә Әбілқайыров 1-54; Фарид Қақабаев 1-55; Шоссейная 1-39; Степная 1-45; Мир 1-4 көшелері; Котовский 1-6; Школьный 1-4; Гагарин 1-7; З. Космодемьянская 1-26; Кооперативный 1-7; Катаев 1-12 тұйық көшелері.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289 сайлау учаскесі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Песчан ауылы, Шоссейная көшесі, 200, № 2 орта мектебінің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Жұмаділдә Әбілқайыров 55-118; Фарид Қақабаев 56-233; Шоссейная 40-200; Олимпийская 1-16; Асаев 1-21; Абай 1-19; Чапаев 1-20; Тәуелсіздік 1-7; Мир 6-10; Целинная 1-6; Ягодная 1-6 көшелері; Аукционный 1-4; Садовый 1-11; Центральный 1-7; Выдрин 1-14; Рябовой 1-7; Аптечный 1-7; Строительный 1-4; Речной 1-2 тұйық көшелері.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290 сайлау учаскесі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Қарасуық ауылы, бастауыш мектептің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Песчан ауылдық округі Қарасуық ауылының аумағы.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291 сайлау учаскесі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Ынталы ауылы, негізгі мектептің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Тереңкөл ауылдық округі Ынталы ауылының аумағы.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292 сайлау учаскесі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Тереңкөл ауылы, Тәуелсіздік көшесі, 115, Қ. Оспанова атындағы № 3 орта мектебінің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Пушкин 89-157, 92-160а; Ыбыраев 89-157, 102-178; Елгин 77-103, 74-104; Байтұрсынов 59-145, 74-162а; Сейфуллин 21-109, 52-148; Тәуелсіздік 63-131, 88-182; Тургенев 1-99, 2-100; Құдайберген Мағзұмұлы Сұрағанов 1-87, 2-84; Торайғыров 1-69, 2-58 көшелері.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293 сайлау учаскесі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Тереңкөл ауылы, Тәуелсіздік көшесі, 230,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Елгин 103а-207, 120-222; Байтұрсынов 147-177, 164-216; Сейфуллин 111-139, 150-204; Тәуелсіздік 133-181, 184-238; Тургенев 101-203, 102-180; Құдайберген Мағзұмұлы Сұрағанов 89-187, 86-180; Торайғыров 71-139, 60-114; Строительная (толығымен); Ахметқали Тезекбаев (толығымен); Ломоносов (толығымен); Победа 1-23, 2-28 көшелері.</w:t>
      </w:r>
    </w:p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294 сайлау учаскесі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Тереңкөл ауылы, Тәуелсіздік көшесі, 243, Балалар-жасөспірімдер спорт мектебінің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Ыбыраев 159-195, 180-218; Елгин 209-269а, 224-306; Байтұрсынов 179-251, 218-272; Сейфуллин 141-169а, 206-230А; Тәуелсіздік 183-221А, 240-352; Тургенев 205-261, 182-246; Құдайберген Мағзұмұлы Сұрағанов 189-249, 182-256; Торайғыров 141-201, 116-174; Титов (толығымен); Победа 25-47, 14-62; Мәншүк Мәметова (толығымен); Әлия Молдағұлова (толығымен); Заготзерно (толығымен) көшелері.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295 сайлау учаскесі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Береговой ауылы,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Тәуелсіздік 3-7, 16-36; Победа 1-59, 2-76; Мир 1-91, 2-60; Лермонтов 1-39, 2-40; Абай 1-63, 2-40 көшелері.</w:t>
      </w:r>
    </w:p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296 сайлау учаскесі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Зеленая Роща ауылы, негізгі мектептің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Береговой ауылдық округі Зеленая Роща ауылының аумағы.</w:t>
      </w:r>
    </w:p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297 сайлау учаскесі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Осьмерыжск ауылы, негізгі мектептің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Береговой ауылдық округі Осьмерыжск, Луговое ауылдарының аумағы.</w:t>
      </w:r>
    </w:p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299 сайлау учаскесі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Жаңабет ауылы,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Бобровка ауылдық округі Жаңабет, Боброво ауылдарының аумағы.</w:t>
      </w:r>
    </w:p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300 сайлау учаскесі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Жасқайрат ауылы, негізгі мектептің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Бобровка ауылдық округі Жасқайрат ауылының аумағы.</w:t>
      </w:r>
    </w:p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301 сайлау учаскесі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Первомайское ауылы, негізгі мектептің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Октябрь ауылдық округі Первомайское, Лесное ауылдарының аумағы.</w:t>
      </w:r>
    </w:p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303 сайлау учаскесі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Октябрь ауылы, мәдени-демалыс орталығының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Октябрь ауылдық округі Октябрь, Мотогул, Благовещенка ауылдарының аумағы.</w:t>
      </w:r>
    </w:p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304 сайлау учаскесі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Калиновка ауылы,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Калиновка ауылдық округі Калиновка ауылының аумағы.</w:t>
      </w:r>
    </w:p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305 сайлау учаскесі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Қызылдау ауылы, ауылдық клубтың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Калиновка ауылдық округі Қызылдау, Қаратал ауылдарының аумағы.</w:t>
      </w:r>
    </w:p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306 сайлау учаскесі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Федоровка ауылы,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Федоровка ауылдық округі Федоровка, Воронцовка, Конторка ауылдарының аумағы.</w:t>
      </w:r>
    </w:p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308 сайлау учаскесі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Ивановка ауылы,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Ивановка ауылының Советов 23-55; Целинная 28-50; Мир 1-8; Степная 1-10; Клубная 1-19 көшелері, Ивановка ауылдық округі Новоспасовка ауылының аумағы.</w:t>
      </w:r>
    </w:p>
    <w:bookmarkStart w:name="z2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310 сайлау учаскесі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Юбилейное ауылы, № 3 үй;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Тереңкөл ауылдық округі Юбилейное ауылының аумағы.</w:t>
      </w:r>
    </w:p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311 сайлау учаскесі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Львовка ауылы,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Верненка ауылдық округі Львовка, Тимофеевка ауылдарының аумағы.</w:t>
      </w:r>
    </w:p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312 сайлау учаскесі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Фрументьевка ауылы, орта мектептің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Верненка ауылдық округі Фрументьевка ауылының аумағы.</w:t>
      </w:r>
    </w:p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314 сайлау учаскесі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Березовка ауылы, орта мектептің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Воскресенский ауылдық округі Березовка, Малые Березняки ауылдарының аумағы.</w:t>
      </w:r>
    </w:p>
    <w:bookmarkStart w:name="z3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315 сайлау учаскесі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Трофимовка ауылы, орта мектептің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Жаңақұрылыс ауылдық округі Трофимовка ауылының аумағы.</w:t>
      </w:r>
    </w:p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316 сайлау учаскесі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Тегістік ауылы, орта мектептің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Жаңақұрылыс ауылдық округі Тегістік ауылының аумағы.</w:t>
      </w:r>
    </w:p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317 сайлау учаскесі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Жаңақұрылыс ауылы, негізгі мектептің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Жаңақұрылыс ауылдық округі Жаңақұрылыс ауылының аумағы.</w:t>
      </w:r>
    </w:p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318 сайлау учаскесі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Покровка ауылы, негізгі мектептің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Жаңақұрылыс ауылдық округі Покровка ауылының аумағы.</w:t>
      </w:r>
    </w:p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319 сайлау учаскесі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Тереңкөл ауылы, Тәуелсіздік көшесі, 67, А.С. Текенов атындағы № 2 орта мектебінің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Молодежная (толығымен); Южная (толығымен); Пристань (толығымен); Речная (толығымен); Дачная (толығымен); Аймауытов (толығымен); Пушкин 1-87, 2-82; Ыбыраев 1-87, 2-100; Елгин 1-75, 2-72; Байтұрсынов 1-57, 2-72; Сейфуллин 1-19, 2-50; Тәуелсіздік 1-61, 2-86; Дружба (толығымен); Заводская (толығымен); Подстанция (толығымен) көшелері.</w:t>
      </w:r>
    </w:p>
    <w:bookmarkStart w:name="z3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320 сайлау учаскесі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Тереңкөл ауылы, Гагарин көшесі, 18, аграрлық-техникалық колледжінің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Гагарин (толығымен); Бауыржан Момышұлы (толығымен); Қабдылмәжит Шаймарданұлы Тәліпов (толығымен); Северная (толығымен); Михаил Максимович Катаев (толығымен) көшелері.</w:t>
      </w:r>
    </w:p>
    <w:bookmarkStart w:name="z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321 сайлау учаскесі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Воскресенка ауылы, ауылдық клубтың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Воскресенский ауылдық округі Воскресенка ауылының аумағы.</w:t>
      </w:r>
    </w:p>
    <w:bookmarkStart w:name="z4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322 сайлау учаскесі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Песчан ауылы,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60 лет Каз. ССР (толығымен); Қамзин (толығымен); Фрунзе (толығымен) көшелері.</w:t>
      </w:r>
    </w:p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323 сайлау учаскесі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Береговой ауылы, орта мектептің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Северная 1-9; Катаев 4-34, 7-25; 1 Май 1-63, 2-62; Абай 65-115, 42-104; Целинная 1-43, 2-42; Гагарин 1-19, 2-32 көшелері.</w:t>
      </w:r>
    </w:p>
    <w:bookmarkStart w:name="z4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324 сайлау учаскесі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Ивановка ауылы, орта мектептің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Советов 1-21; Целинная 1-27; Молодежная 1-15; Гагарин 1-7; Достық 2-15; Тәуелсіздік 1-16 көшелері.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