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aedc3" w14:textId="7aaed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аудандық мәслихатының (V сайланған XXIII сессиясы) 2013 жылғы 26 желтоқсандағы "2014 - 2016 жылдарға арналған Качир ауданының бюджеті туралы" № 1/23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мәслихатының 2014 жылғы 04 мамырдағы № 1/30 шешімі. Павлодар облысының Әділет департаментінде 2014 жылғы 14 мамырда № 3802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Бюджеттік кодексінің 106–бабы </w:t>
      </w:r>
      <w:r>
        <w:rPr>
          <w:rFonts w:ascii="Times New Roman"/>
          <w:b w:val="false"/>
          <w:i w:val="false"/>
          <w:color w:val="000000"/>
          <w:sz w:val="28"/>
        </w:rPr>
        <w:t>2–тармағы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 </w:t>
      </w:r>
      <w:r>
        <w:rPr>
          <w:rFonts w:ascii="Times New Roman"/>
          <w:b w:val="false"/>
          <w:i w:val="false"/>
          <w:color w:val="000000"/>
          <w:sz w:val="28"/>
        </w:rPr>
        <w:t>4–тармағына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өзін–өзі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1) тармақшасына, Павлодар облыстық мәслихатының (V сайланған XXХ (кезектен тыс) сессиясы) 2014 жылғы 14 сәуірдегі "Облыстық мәслихаттың (V сайланған XXVІ (кезектен тыс) сессиясы) 2013 жылғы 13 желтоқсандағы "2014 – 2016 жылдарға арналған облыстық бюджет туралы" № 198/26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№ 260/30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Качир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Качир аудандық мәслихатының (V сайланған XXIII сессиясы) 2013 жылғы 26 желтоқсандағы "2014 - 2016 жылдарға арналған Качир ауданының бюджеті туралы" № 1/23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3655 тіркелген, 2014 жылғы 11 қаңтарында "Тереңкөл тынысы" газетінің № 2, 2014 жылғы 18 қаңтарында "Тереңкөл тынысы" газетінің № 3, 2014 жылғы 11 қаңтарында "Заря" газетінің № 2, 2014 жылғы 18 қаңтарында "Заря" газетінің № 3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"2572249" деген сандар "2751089"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"2162332" деген сандар "2341172"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 "2602812" деген сандар "2781652"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"68999" деген сандар "93130"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"2600 мың теңге – 18 жасқа дейінгі балаларға мемлекеттік жәрдемақылар төлеуге";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80796 мың теңге – 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айлықақыларына ерекше еңбек жағдайлары үшін ай сайынғы үстем ақы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 </w:t>
      </w:r>
      <w:r>
        <w:rPr>
          <w:rFonts w:ascii="Times New Roman"/>
          <w:b w:val="false"/>
          <w:i w:val="false"/>
          <w:color w:val="000000"/>
          <w:sz w:val="28"/>
        </w:rPr>
        <w:t>3-3-тармақпен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"3-3. 2014 жылғы аудан бюджетінде облыстық бюджеттен мақсатты трансферттердің көлемдерін дамуына - білім объектісін реконструкциялау үшін 71313 мың теңге соммасында есепке алынсын.";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тұрақты жоспарлы-бюджеттік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2014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А. Вагнер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Качир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С. Баяндинов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Качир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 XXХ сессиясы)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4 мамырдағы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1/30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Качир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 XXIII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26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1/23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"/>
        <w:gridCol w:w="401"/>
        <w:gridCol w:w="271"/>
        <w:gridCol w:w="8977"/>
        <w:gridCol w:w="23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Соммасы (мың теңге)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2 751 089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398 781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158 819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158 819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121 454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121 454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109 476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65 275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3 774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25 927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6 877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1 599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3 829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кұжаттар бергені үшін алынатын міндетті төлемдер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2 155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2 155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8 298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1 317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6 972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6 972</w:t>
            </w:r>
          </w:p>
        </w:tc>
      </w:tr>
      <w:tr>
        <w:trPr>
          <w:trHeight w:val="3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2 838</w:t>
            </w:r>
          </w:p>
        </w:tc>
      </w:tr>
      <w:tr>
        <w:trPr>
          <w:trHeight w:val="3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3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2 341 172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2 341 172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2 341 172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401"/>
        <w:gridCol w:w="545"/>
        <w:gridCol w:w="545"/>
        <w:gridCol w:w="8179"/>
        <w:gridCol w:w="22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2 781 652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283 479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252 365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13 653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13 653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72 679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66 679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166 033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142 033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3 453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16 431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16 431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15 003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14 683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14 683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манызы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25 892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18 965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18 965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18 965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1 786 089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227 048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131 953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108 869 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23 084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95 095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95 095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1 431 774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9 401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9 401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1 422 373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1 375 783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46 590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127 267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55 954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10 074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7 102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11 145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71 313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71 313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126 496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107 376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107 376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12 038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8 642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46 414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25 463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4 699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17 423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83 983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29 323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10 335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6 735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5 211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5 211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 және (немесе) сатып алуға, инженерлік-коммуникациялық инфрақұрылымды дамытуға және (немесе) сатып алуға және жастарға арналған жатақханаларды салуға, сатып алуға, салып бітіруге берілетін нысаналы даму трансферттері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абаттандыру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29 820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13 222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2 379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6 719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202 000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114 126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83 741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83 741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30 385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30 385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14 708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11 323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6 001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3 239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2 083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3 385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3 385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44 967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30 155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26 915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14 812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28 199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10 321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8 621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17 878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6 652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93 600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36 212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14 763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14 763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13 789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8 618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7 963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6 283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шыгыстары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105 924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100 200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90 893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81 893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5 724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5 724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5 724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55 724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55 343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8 198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8 198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16 752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шыгыстары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7 922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7 922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15 541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15 541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Трансфертер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10 339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Трансфертер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10 339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10 339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42081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50 004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50 004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50 004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50 004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50 004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7 923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7 923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7 923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-72 644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ТАПШЫЛЫҒЫҒЫН ҚАРЖЫЛАНДЫРУ (ПРОФИЦИТІН ПАЙДАЛАНУ)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