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4072" w14:textId="7794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XXIII сессиясы) 2013 жылғы 26 желтоқсандағы "2014 - 2016 жылдарға арналған Качир ауданының бюджеті туралы" № 1/23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24 шілдедегі № 2/32 шешімі. Павлодар облысының Әділет департаментінде 2014 жылғы 12 тамызда № 3909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Павлодар облыстық 2014 жылғы 11 шілдедегі "Облыстық мәслихаттың (V сайланған XXVІ (кезектен тыс) сессиясы) 2013 жылғы 13 желтоқсандағы "2014 –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(V сайланған XXIII сессиясы) 2013 жылғы 26 желтоқсандағы "2014 - 2016 жылдарға арналған Качир ауданының бюджеті туралы" № 1/23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3655 тіркелген, 2014 жылғы 11 қаңтарында "Тереңкөл тынысы" газетінің № 2, 2014 жылғы 18 қаңтарында "Тереңкөл тынысы" газетінің № 3, 2014 жылғы 11 қаңтарында "Заря" газетінің № 2, 2014 жылғы 18 қаңтарында "Заря" газетінің № 3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"2751089" деген сандар "2761884"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"2341172" деген сандар "2351967"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"2781652"деген сандар "2792447"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"42081"деген сандар "50415"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"50004"деген сандар "58338"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"-72644"деген сандар "-80978"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"72644"деген сандар "80978"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2014 жылғы аудан бюджетінде облыстық бюджеттен бөлінетін ағымдағы трансферттер мына мөлшерлерде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3566 мың теңге – санитарлық союға жіберілетін бруцеллезбен ауырған ауыл шаруашылық жануарларының құнын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49279 мың теңге – аудандық маңызы бар автомобиль жолдарының және елді мекендер көшелерінің күрделі және орташа жөндеуіне.";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"93130" деген сандар "103925"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"50004" деген сандар "58338"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"8198" деген сандар "8253"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ХХІІІ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63"/>
        <w:gridCol w:w="500"/>
        <w:gridCol w:w="8310"/>
        <w:gridCol w:w="2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 теңге)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2 761 884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398 781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7"/>
        <w:gridCol w:w="541"/>
        <w:gridCol w:w="541"/>
        <w:gridCol w:w="7747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2 792 447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293 377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262 263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1 789 013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1 423 458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1 413 282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1 364 892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128 148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89 232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208 781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91 872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- 80 978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ТАПШЫЛЫҒЫҒЫН ҚАРЖЫЛАНДЫРУ (ПРОФИЦИТІН ПАЙДАЛАНУ)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ХХІІІ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2014 - 2016 жылдарға арналған ауылдық кенттік</w:t>
      </w:r>
      <w:r>
        <w:br/>
      </w:r>
      <w:r>
        <w:rPr>
          <w:rFonts w:ascii="Times New Roman"/>
          <w:b/>
          <w:i w:val="false"/>
          <w:color w:val="000000"/>
        </w:rPr>
        <w:t>
бюджеттің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43"/>
        <w:gridCol w:w="710"/>
        <w:gridCol w:w="816"/>
        <w:gridCol w:w="89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