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2f09" w14:textId="2bb2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ауданының аумағында үгіт баспа материалдарын орналастыруға арналған орындарды және сайлаушылармен кездесулерді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2014 жылғы 21 тамыздағы № 275/9 қаулысы. Павлодар облысының Әділет департаментінде 2014 жылғы 04 қыркүйекте № 3981 болып тіркелді. Күші жойылды - Павлодар облысы Тереңкөл ауданы әкімдігінің 2019 жылғы 15 сәуірдегі № 118/2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әкімдігінің 15.04.2019 № 118/2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аудандық аумақтық сайлау комиссиясымен бірлесіп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кездесуі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Качир ауданы әкімдігінің 2011 жылғы 8 желтоқсандағы "Качир ауданының аумағында үгіт баспа материалдарын орналастыруға арналған орындарды және сайлаушылармен кездесулерді өткізу үшін үй-жайларды белгілеу туралы" № 348/11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21 желтоқсанда № 12-8-121 болып тіркелген, 2011 жылғы 22 желтоқсандағы "Тереңкөл тынысы" № 26, "Заря" № 54 газеттерінде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81"/>
        <w:gridCol w:w="1819"/>
      </w:tblGrid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м.а.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Біләлева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 аудандық аумақтық сайлау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төрағасы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Сәдібеков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"21" тамыз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"21"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 баспа материалдарын 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3746"/>
        <w:gridCol w:w="7152"/>
      </w:tblGrid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нөмірі, елді мекеннің атауы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284 сайлау учаскесі, Байқоныс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ауылы, К. Есжанов көшесі, 37, стенд ауылдық Мәдениет үйінің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сайлау учаскесі, Қызылтан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ауылы, Әуезов көшесі, стенд мектеп ғимаратының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286 сайлау учаскесі, Тілеубай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ауылы, Амангелді көшесі, 10, стенд ауылдық клубтың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287 сайлау учаскесі, Песчан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ауылы, Степная көшесі, 1, стенд Песчан орманшылығының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288 сайлау учаскесі, Песчан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ауылы, Шоссейная көшесі, 1, стенд "Балдырған" балабақшасының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289 сайлау учаскесі, Песчан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ауылы, Шоссейная көшесі, 7, стенд дәрігерлік амбулаторияның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290 сайлау учаскесі, Қарасуық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Қарасуық ауылы, Школьная көшесі, 1, стенд ауылдық клубтың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291 сайлау учаскесі, Ынталы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ауылы, Школьная көшесі, 1, стенд мектеп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292 сайлау учаскесі, Тереңкөл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ауылы, Елгин көшесі, 128, стенд "Алдаспан" жастар орталығы" коммуналдық мемлекеттік кәсіпорынның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293 сайлау учаскесі, Тереңкөл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ауылы, Тәуелсіздік көшесі, 230, стенд аудандық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294 сайлау учаскесі, Тереңкөл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ауылы, Байтурсынов көшесі, 234, стенд Качир аудандық аумақтық инспекциясының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295 сайлау учаскесі, Береговое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ауылы, Намазбаев көшесі, 3,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296 сайлау учаскесі, Зеленая роща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роща ауылы, Школьная көшесі, стенд мектеп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297 сайлау учаскесі, Осьмерыжск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Осьмерыжск ауылы, Школьная көшесі, стенд мектеп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298 сайлау учаскесі, Луговое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ауылы, Степная көшесі, стенд № 6 тұрғын үйдің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299 сайлау учаскесі, Жаңабет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Жаңабет ауылы, Кооперативная көшесі, 48,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300 сайлау учаскесі, Жасқайрат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ауылы, Иса Байзақов көшесі, стенд мектеп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301 сайлау учаскесі, Первомайское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ауылы, Школьная көшесі, стенд мектеп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 сайлау учаскесі, Благовещенка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ауылы, Ленин көшесі, стенд мектеп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303 сайлау учаскесі, Октябрь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ауылы, Ленин көшесі, 10, стенд мәдени-демалыс орталығының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304 сайлау учаскесі, Калиновка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ауылы, Победа көшесі, 55,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305 сайлау учаскесі, Қызылдау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Қызылдау ауылы, Школьная көшесі, стенд ауылдық клубтың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306 сайлау учаскесі, Федоровка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ауылы, Фрунзе көшесі, 38,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307 сайлау учаскесі, Конторка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Конторка ауылы, Сәтбаев көшесі, стенд № 20 тұрғын үйдің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308 сайлау учаскесі, Ивановка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ауылы, Ленин көшесі, 3,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309 сайлау учаскесі, Новоспасовка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Новоспасовка ауылы, Новоспасовская көшесі, стенд № 23 тұрғын үйдің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310 сайлау учаскесі, Юбилейное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ауылы, М. Әуезов көшесі, стенд № 1 тұрғын үйдің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311 сайлау учаскесі, Львовка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Львовка ауылы, Киров көшесі, 24,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312 сайлау учаскесі, Фрументьевка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Фрументьевка ауылы, Клубная көшесі, 17, стенд ауылдық клубтың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313 сайлау учаскесі, Воскресенка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ауылы, 70-лет Октября көшесі, 1,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314 сайлау учаскесі, Березовка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ауылы, Советов көшесі, 1, стенд ауылдық клубтың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315 сайлау учаскесі, Трофимовка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Трофимовка ауылы, М-Горький көшесі, 1/3, стенд ауылдық клубтың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316 сайлау учаскесі, Тегістік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 ауылы, Смағұлов көшесі, 4, стенд ауылдық клубтың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317 сайлау учаскесі, Жаңа-Құрылыс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Жаңа-Құрылыс ауылы, Аяшев көшесі, стенд мектеп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318 сайлау учаскесі, Покровка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ауылы, Жалпақов көшесі, стенд мектеп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319 сайлау учаскесі, Тереңкөл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ауылы, Тургенев көшесі, 85 "а", стенд Халыққа қызмет көрсету орталығының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320 сайлау учаскесі, Тереңкөл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ауылы, Байтурсынов көшесі, 234, стенд Качир аудандық аумақтық инспекциясының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321 сайлау учаскесі, Воскресенка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Вокресенка ауылы, 70-лет Октября көшесі, 1,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322 сайлау учаскесі, Песчаное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ауылы, Выдрин көшесі, 9,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 сайлау учаскесі, Береговое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ауылы, Намазбаев көшесі, 3, стенд ауылдық кітапхананың ғимараты жанында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 сайлау учаскесі, Ивановка ауылы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ауылы, Ленин көшесі, 3, стенд ауылдық кітапхананың ғимараты жанында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"21"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кездесулер</w:t>
      </w:r>
      <w:r>
        <w:br/>
      </w:r>
      <w:r>
        <w:rPr>
          <w:rFonts w:ascii="Times New Roman"/>
          <w:b/>
          <w:i w:val="false"/>
          <w:color w:val="000000"/>
        </w:rPr>
        <w:t>жүргізуге арналған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277"/>
        <w:gridCol w:w="9042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 сайлаушылармен кездесу жүргізу орындары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үйі, Байқоныс ауылы, К. Есжанов көшесі, 37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клуб, Тілеубай ауылы, Амангелді көшесі, 29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кітапхана, Береговое ауылы, Намазбаев көшесі, 3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кітапхана, Жаңабет ауылы, Кооперативная көшесі, 48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кітапхана, Львовка ауылы, Киров көшесі, 24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үйі, Фрументьевка ауылы, Клубная көшесі, 17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кітапхана, Воскресенка ауылы, 70-лет Октября көшесі, 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клуб, Березовка ауылы, Советов көшесі, 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Жаңа-Құрлыс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клуб, Трофимовка ауылы, М-Горький көшесі, 1/3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Жаңа-Құрылыс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клуб, Тегістік ауылы, Смағұлов көшесі, 4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кітапхана, Ивановка ауылы, Ленин көшесі, 3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кітапхана, Калиновка ауылы, Победа көшесі, 55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орталығы, Октябрь ауылы, Ленин көшесі, 10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кітапхана, Песчаное ауылы, Выдрин көшесі, 9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клуб, Қарасуық ауылы, Школьная көшесі, 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кітапхана, Тереңкөл ауылы, Тәуелсіздік көшесі, 230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"Алдаспан" жастар орталығы" коммуналдық мемлекеттік кәсіпорны, Тереңкөл ауылы, Елгин көшесі, 128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кітапхана, Федоровка ауылы, Фрунзе көшесі, 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