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e9848" w14:textId="84e98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Качир ауданы Октябрь ауылдық округінің аумағында бөлек жергілікті қоғамдастық жиындарын өткізудің Қағидаларын және жергілікті қоғамдастық жиынына қатысу үшін ауылдар тұрғындары өкілдерінің санын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облысы Качир аудандық мәслихатының 2014 жылғы 26 қыркүйектегі № 17/33 шешімі. Павлодар облысының Әділет департаментінде 2014 жылғы 08 қазанда № 4080 болып тіркелді. Күші жойылды - Павлодар облысы Тереңкөл аудандық мәслихатының 2020 жылғы 10 наурыздағы № 4/54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Павлодар облысы Тереңкөл аудандық мәслихатының 10.03.2020 № 4/54 (алғашқы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Качир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Качир ауданы Октябрь ауылдық округінің аумағында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Қағидалары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Жергілікті қоғамдастық жиынына қатысу үшін Качир ауданы Октябрь ауылдық округі ауылдарының тұрғындары өкілдерінің сандық құрамы тұрғындарының жалпы санынан 1 (бір) % мөлшерінде бекітілсін.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аудандық мәслихаттың әлеуметтік сала мен заңдылық жөніндегі тұрақты комиссиясына жүктелсін.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күннен кейін күнтізбелік он күн өткен сон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Сессия төрағасы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Баяндинов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Качир аудандық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мәслихатының хатшысы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 Баяндинов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Качир аудандық мәслихатының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(V сайланған ХХХІІІ сессиясы)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26 қыркүйектегі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17/33 шешімімен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Качир ауданы Октябрь ауылдық округінің аумағында</w:t>
      </w:r>
      <w:r>
        <w:br/>
      </w:r>
      <w:r>
        <w:rPr>
          <w:rFonts w:ascii="Times New Roman"/>
          <w:b/>
          <w:i w:val="false"/>
          <w:color w:val="000000"/>
        </w:rPr>
        <w:t>бөлек жергілікті қоғамдастық жиындарын өткізудің</w:t>
      </w:r>
      <w:r>
        <w:br/>
      </w:r>
      <w:r>
        <w:rPr>
          <w:rFonts w:ascii="Times New Roman"/>
          <w:b/>
          <w:i w:val="false"/>
          <w:color w:val="000000"/>
        </w:rPr>
        <w:t>Қағидалары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Качир ауданы Октябрь ауылдық округінің аумағында бөлек жергілікті қоғамдастық жиындарын өткізудің Қағидалары Қазақстан Республикасының 2001 жылғы 23 қаңтардағы "Қазақстан Республикасындағы жергілікті мемлекеттік басқару және өзін-өзі басқару туралы" Заңы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Қазақстан Республикасы Үкіметінің 2013 жылғы 18 қазандағы № 1106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бөлек жергілікті қоғамдастық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 қағидаларына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Качир ауданы Октябрь ауылдық округі аумағындағы ауылдар тұрғындарының бөлек жергілікті қоғамдастық жиындарын өткізудің тәртібін белгілейді.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Качир ауданы Октябрь ауылдық округі аумағында ауылдар тұрғындарының бөлек жергілікті қоғамдастық жиыны (бұдан әрі – бөлек жиын) жергілікті қоғамдастық жиынына қатысу үшін өкілдерді сайлау мақсатында шақырылады және өткізіледі.</w:t>
      </w:r>
    </w:p>
    <w:bookmarkEnd w:id="7"/>
    <w:bookmarkStart w:name="z11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Бөлек жиындарды өткізу тәртібі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жиынды Качир ауданы Октябрь ауылдық округінің әкімі шақырады.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Качир ауданы әкімінің жергілікті қоғамдастық жиынын өткізуге оң шешімі бар болған жағдайда бөлек жиынды өткізуге болады.</w:t>
      </w:r>
    </w:p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 халқы бөлек жиындардың шақырылу уақыты,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кешіктірілмей хабардар етіледі.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Ауылдар шегінде бөлек жиынды Качир ауданы Октябрь ауылдық округінің әкімі ұйымдастырады.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Бөлек жиынды ашудын алдында Качир ауданы Октябрь ауылдық округінің қатысып отырған және оған қатысуға құқығы бар тұрғындарын тіркеу жүргізіледі.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жиынды Качир ауданы Октябрь ауылдық округінің әкімі немесе ол уәкілеттік берген тұлға ашады.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Качир ауданы Октябрь ауылдық округінің әкімі немесе ол уәкілеттік берген тұлға бөлек жиынның төрағасы болып табылады.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Бөлек жиынның хаттамасын рәсімдеу үшін ашық дауыспен хатшы сайланады.</w:t>
      </w:r>
    </w:p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 жиынына қатысу үшін ауылдар тұрғындары өкілдерінің кандидатураларын Качир аудандық мәслихаты бекіткен сандық құрамға сәйкес бөлек жиынның қатысушылары ұсынады.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 жиынына қатысу үшін ауылдар тұрғындары өкілдерінің саны тең өкілдік ету қағидаты негізінде айқындалады.</w:t>
      </w:r>
    </w:p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Дауыс беру ашық түрде әрбір кандидатура бойынша дербес жүргізіледі. Бөлек жиын қатысушыларының ең көп дауыстарына ие болған кандидаттар сайланған болып есептеледі.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Бөлек жиында хаттама жүргізіледі, оған төраға мен хатшы қол қояды және оны Качир ауданы Октябрь ауылдық округі әкімінің аппаратына беріледі.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