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bb0fb" w14:textId="26bb0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ауданы Береговой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мәслихатының 2014 жылғы 26 қыркүйектегі № 10/33 шешімі. Павлодар облысының Әділет департаментінде 2014 жылғы 08 қазанда № 4085 болып тіркелді. Күші жойылды - Павлодар облысы Тереңкөл аудандық мәслихатының 2020 жылғы 10 наурыздағы № 9/54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Тереңкөл аудандық мәслихатының 10.03.2020 № 9/54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Качир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Качир ауданы Береговой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Качир ауданы Береговой ауылдық округі ауылдарының тұрғындары өкілдерінің сандық құрамы тұрғындарының жалпы санынан 1 (бір) % мөлшерінде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әлеуметтік сала мен заңдылық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күннен кейін күнтізбелік он күн өткен сон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Баяндинов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 аудандық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Баяндинов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ХХХІІІ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10/33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Качир ауданы Береговой ауылдық округінің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өткізудің</w:t>
      </w:r>
      <w:r>
        <w:br/>
      </w:r>
      <w:r>
        <w:rPr>
          <w:rFonts w:ascii="Times New Roman"/>
          <w:b/>
          <w:i w:val="false"/>
          <w:color w:val="000000"/>
        </w:rPr>
        <w:t>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Качир ауданы Береговой ауылдық округінің аумағында бөлек жергілікті қоғамдастық жиындарын өткізудің Қағидалары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Качир ауданы Береговой ауылдық округі аумағындағы ауылдар тұрғындарының бөлек жергілікті қоғамдастық жиындарын өткізудің тәртібін белгілейді.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Качир ауданы Береговой ауылдық округі аумағында ауылдар тұрғындарының бөлек жергілікті қоғамдастық жиыны (бұдан әрі – бөлек жиын) жергілікті қоғамдастық жиынына қатысу үшін өкілдерді сайлау мақсатында шақырылады және өткізіледі.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Качир ауданы Береговой ауылдық округінің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Качир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Ауылдар шегінде бөлек жиынды Качир ауданы Береговой ауылдық округінің әкімі ұйымдастырады.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ашудын алдында Качир ауданы Береговой ауылдық округінің қатысып отырған және оған қатысуға құқығы бар тұрғындарын тіркеу жүргізіледі.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Качир ауданы Береговой ауылдық округінің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Качир ауданы Береговой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ауылдар тұрғындары өкілдерінің кандидатураларын Качир аудандық мәслихаты бекіткен сандық құрамға сәйкес бөлек жиынның қатысушылары ұсынады.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 тұрғындары өкілдерінің саны тең өкілдік ету қағидаты негізінде айқындалады.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Качир ауданы Береговой ауылдық округі әкімінің аппаратына беріледі.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