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5fde" w14:textId="5895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аумағындағы сайлау учаскелері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әкімінің 2014 жылғы 26 наурыздағы № 1 шешімі. Павлодар облысының Әділет департаментінде 2014 жылғы 08 сәуірде № 3750 болып тіркелді. Күші жойылды - Павлодар облысы Аққулы ауданы әкімінің 2019 жылғы 24 қаңтардағы № 1-04/1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әкімінің 24.01.2019 № 1-04/1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2-тармақтарына сәйкес, сайлаушыларға барынша қолайлы жағдай туғызу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 аумағында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Лебяжі аудандық әкімінің 2009 жылғы 23 шілдедегі "Лебяжі ауданының аумағында сайлау учаскелерін құру туралы" № 54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(Нормативтiк құқықтық актілерді мемлекеттiк тiркеу тiзiлiмiнде 2009 жылғы 12 тамызда № 12-9-94 тіркелген, 2009 жылғы 29 тамызда аудандық "Аққу үні" газетінің № 71 санында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Ж. А. Мұқатоваға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Лебяжі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Смакотин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"26"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наурыздағы N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Лебяжі ауданы әкімінің 11.11.2015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Ямышев ауылы, Ямышев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Ямышев ауылдық округі Ямышев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Тілектес ауылы, Тілектес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Ямышев ауылдық округі Тілектес ауылының аумағы.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Қызылқоғам ауылы, Сатыбалдин атындағы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Ямышев ауылдық округі Қызылқоғам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Черное ауылы, Потанин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Қызыләскер ауылдық округі Черное ауылының аумағы.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Шәмші ауылы, Шәмші бастауыш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Қызыләскер ауылдық округі Шәмші ауылының аумағы.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Шабар ауылы, Абай атындағы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Қызыләскер ауылдық округі Шабар ауылының аумағы.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Әйтей ауылы, Ленин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ауылдық округі Әйтей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Жаңатаң ауылы, Жаңатаң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ауылдық округі Жаңатаң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Жамбыл ауылы, Жамбыл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ауылдық округі Жамбыл ауылының аумағы.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№ 334 сайлау учаскесіне өзгерістер енгізілді - Павлодар облысы Лебяжі ауданы әкімінің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Аққу ауылы, Вс.Иванова көшесі, 53, Лебяжі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Вс.Иванова, Қ.Есім, Абай, Пушкин, Иса Байзақов, Киров, Жамбыл, Новая, Амангельды 3-71, Тәуелсіздіктің 25 жылдығы, Гагарин, Ташимов 3-109 көшелері.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Бесқарағай ауылы, Бесқарағай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Қызылағаш ауылдық округі Бесқарағай ауылының аумағы.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Шарбақты ауылы, Шарбақты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 Шарбақты ауылының аумағы.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Төсағаш ауылы, Зор-Октябрь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 Төсағаш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Қазы ауылы, Школьная көшесі, 1, Қазы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Степная 1,3, Иса Байзақов 2-4, Ленин 1-31, Механизатор 1-2, Хамзин 5,6,12, Первомайская 1-10, Мир 1-5, 70 лет Октября 1-13, Жамбыл 1,2 көшелері.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Малыбай ауылы, Малыбай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Малыбай ауылдық округі Малыбай ауылының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Қазантай ауылы, Қазантай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Малыбай ауылдық округі Қазантай ауылының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Майқарағай ауылы, Майқарағай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Майқарағай ауылдық округі Майқарағай ауылының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Шоқтал ауылы, Амангелді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Шақа ауылдық округі Шоқтал ауылының аумағы.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Мерғалым ауылы, Уахатов атындағы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Майқарағай ауылдық округі Мерғалым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Жабағылы ауылы, Жабағылы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 Жабағылы ауылының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Шақа ауылы, Шақа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Шақа ауылдық округі Шақа ауылының аумағы.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Баймолдин ауылы, Баймолдин атындағы жалпы орта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Баймолдин ауылдық округі Баймолдин ауылының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347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Тақыр ауылы, Тақыр жалпы негізгі білім беретін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Баймолдин ауылдық округі Тақыр ауылының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№ 348 сайлау учаскесі алынып тасталды - Павлодар облысы Лебяжі ауданы әкімінің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шешімімен.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349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№ 349 сайлау учаскесіне өзгерістер енгізілді - Павлодар облысы Лебяжі ауданы әкімінің 31.01.2018 </w:t>
      </w:r>
      <w:r>
        <w:rPr>
          <w:rFonts w:ascii="Times New Roman"/>
          <w:b w:val="false"/>
          <w:i w:val="false"/>
          <w:color w:val="ff0000"/>
          <w:sz w:val="28"/>
        </w:rPr>
        <w:t>№ 1-04/1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Аққу ауылы, Баймолдин көшесі, 1, Аудандық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Ынтымақ, Ұлы Жеңіс, Қ. Абетов, Мелиораторов, Баймағамбетов, Космонавтов, Конституция, Хамзин, Шарапиденов, Уалиханов, Қадырбаев 1-6, Невель 2-10, 9-15, Баймолдин, Амангелді 72-107, Ташимов 110-112 көшелері.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Аққу ауылы, Идрисханов көшесі, 1, Лебяжі аграрлы-техникалық колледжі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Қалиев, Идрисханов көшелері.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Қазы ауылы, Мир көшесі, 8,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Целинная 1,2, Школьная 1-6, 12, Сатпаев 1-9, Вс.Иванов 1,2,7,10,11, Маметов 1-10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