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08e1" w14:textId="83a0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кездесулер өткізу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2014 жылғы 21 сәуірдегі № 136/4 қаулысы. Павлодар облысының Әділет департаментінде 2014 жылғы 29 сәуірде № 3773 болып тіркелді. Күші жойылды - Павлодар облысы Аққулы ауданы әкімдігінің 2019 жылғы 3 мамырдағы № 1-03/74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әкімдігінің 03.05.2019 № 1-03/74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 сәйкес, сайлау алдындағы үгіт жүргізу науқанын өткізу мақсатында,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аумақтық сайлау комиссиясымен бірлесіп,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кездесулер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Лебяжі ауданы әкімдігінің мына қаулылары күші жойылды деп танылсын: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25 ақпандағы "Қазақстан Республикасы Президенттігіне кандидаттарды сайлаушылармен кездесулер өткізу үшін үй-жайлар және үгіт баспасөз материалдары ілінетін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31/1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2011 жылғы 25 ақпанда № 12-9-127 тіркелген, 2011 жылғы 26 ақпанда аудандық "Аққу үні" газетінің № 21 санында жарияланған);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29 қарашадағы "Қазақстан Республикасы Парламенті Мәжілісі және мәслихаттары депутаттығына кандидаттардың үгіттік баспа материалдарын орналастыру үшін белгіленген орындар және сайлаушылармен кездесу үшін үй-жайлар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345/26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2011 жылғы 8 желтоқсанда № 12-9-149 тіркелген, 2011 жылғы 10 желтоқсанда аудандық "Аққу үні" газетінің № 78 санында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Ж.А. Мұқатоваға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Лебяжі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"21"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136/4 "Үгіттік баспа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және кандидаттарға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үшін үй-жайлар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туралы"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1511"/>
        <w:gridCol w:w="1511"/>
        <w:gridCol w:w="6506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 саны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Стендтерді орналастыру орны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аудандық аурухана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аудандық кітапхана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зейнетақы төлеу орталығы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балабақшасы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Майкарағай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жалпы орта білім беретін мектебі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Уахатов атындағы жалпы орта білім беретін мектебі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Бескарағай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орталығына қарама қарсы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Жабағлы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 аппараты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жалпы орта білім беретін мектебі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 аппараты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балабақшасы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Қызылқоғам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 атындағы жалпы орта білім беретін мектеп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жалпы орта білім беретін мектебі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 аппараты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Теренкөл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орманы" МОТР" ММ Көкжал орман шаруашылығы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орманы" МОТР" ММ Бесқарағай филиалы ғимаратының жанында стенд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ауылы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136/4 "Үгіттік баспа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орындарды белгілеу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кандидаттарға сайлаушылармен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үй-жайлар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2235"/>
        <w:gridCol w:w="5965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Кенжеғалиев атындағы спорт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Майкарағай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Уахатов атындағы жалпы орта білім беретін мектебінің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жалпы орта білім беретін мектебінің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Жабағлы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жалпы орта білім беретін мектебінің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Қызылқоғам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 атындағы жалпы орта білім беретін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атындағы жалпы орта білім беретін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