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8857" w14:textId="9e58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2014 жылғы 06 мамырдағы № 2/32 шешімі. Павлодар облысының Әділет департаментінде 2014 жылғы 22 мамырда № 3818 болып тіркелді. Күші жойылды - Павлодар облысы Лебяжі аудандық мәслихатының 2015 жылғы 16 қыркүйектегі № 2/45 (алғаш рет ресми жарияланғаннан кейін он күнтізбелік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мәслихатының 16.09.2015 № 2/45 (алғаш рет ресми жарияланғаннан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ШЕШIМ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Лебяжі аудандық мәслихатының 2013 жылғы 26 желтоқсандағы (V сайланған ХXV сессиясы) "Лебяжі аудандық мәслихатының регламентін бекіту туралы" № 4/25 шешімінің күші жойылсын.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шешім бірінші ресми жариялануынан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Тлеуғабыл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ХXXII</w:t>
            </w:r>
            <w:r>
              <w:br/>
            </w:r>
            <w:r>
              <w:rPr>
                <w:rFonts w:ascii="Times New Roman"/>
                <w:b w:val="false"/>
                <w:i w:val="false"/>
                <w:color w:val="000000"/>
                <w:sz w:val="20"/>
              </w:rPr>
              <w:t>(кезектен тыс) сессиясы)</w:t>
            </w:r>
            <w:r>
              <w:br/>
            </w:r>
            <w:r>
              <w:rPr>
                <w:rFonts w:ascii="Times New Roman"/>
                <w:b w:val="false"/>
                <w:i w:val="false"/>
                <w:color w:val="000000"/>
                <w:sz w:val="20"/>
              </w:rPr>
              <w:t>2014 жылғы 06 мамырдағы</w:t>
            </w:r>
            <w:r>
              <w:br/>
            </w:r>
            <w:r>
              <w:rPr>
                <w:rFonts w:ascii="Times New Roman"/>
                <w:b w:val="false"/>
                <w:i w:val="false"/>
                <w:color w:val="000000"/>
                <w:sz w:val="20"/>
              </w:rPr>
              <w:t>№ 2/32 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Лебяжі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Лебяжі аудандық мәслихатының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мәслихат сессияларын, оның органдарының отырыстарын өткізу, оларға сұрақтар енгізу және қарау тәртібін, мәслихат органдарын құру және сайлау, олардың қызметі туралы есептерді, халық алдында мәслихаттың атқарылған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Лебяжі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Лебяжі аудандық мәслихаты заңды тұлғаның құқықтарымен иеленбейді.</w:t>
      </w:r>
      <w:r>
        <w:br/>
      </w:r>
      <w:r>
        <w:rPr>
          <w:rFonts w:ascii="Times New Roman"/>
          <w:b w:val="false"/>
          <w:i w:val="false"/>
          <w:color w:val="000000"/>
          <w:sz w:val="28"/>
        </w:rPr>
        <w:t>
      </w:t>
      </w:r>
      <w:r>
        <w:rPr>
          <w:rFonts w:ascii="Times New Roman"/>
          <w:b w:val="false"/>
          <w:i w:val="false"/>
          <w:color w:val="000000"/>
          <w:sz w:val="28"/>
        </w:rPr>
        <w:t xml:space="preserve">3. Лебяжі аудандық мәслихатының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атілерімен реттеледі.</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пленарлық мәжіліс түрінде өтеді.</w:t>
      </w:r>
      <w:r>
        <w:br/>
      </w:r>
      <w:r>
        <w:rPr>
          <w:rFonts w:ascii="Times New Roman"/>
          <w:b w:val="false"/>
          <w:i w:val="false"/>
          <w:color w:val="000000"/>
          <w:sz w:val="28"/>
        </w:rPr>
        <w:t>
      Мәслихаттың шешімі бойынша сессия жұмысында мәслихат белгілеген он бес күнтізбелік күннен аспайтын үзіліс жариялануы мүмкін. Сессияның ұзақтығын мәслихат белгілейі.</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r>
        <w:br/>
      </w:r>
      <w:r>
        <w:rPr>
          <w:rFonts w:ascii="Times New Roman"/>
          <w:b w:val="false"/>
          <w:i w:val="false"/>
          <w:color w:val="000000"/>
          <w:sz w:val="28"/>
        </w:rPr>
        <w:t>
      </w:t>
      </w:r>
      <w:r>
        <w:rPr>
          <w:rFonts w:ascii="Times New Roman"/>
          <w:b w:val="false"/>
          <w:i w:val="false"/>
          <w:color w:val="000000"/>
          <w:sz w:val="28"/>
        </w:rPr>
        <w:t>5. Жаңадан сайланған Лебяжі аудандық мәслихатының бірінші сессиясы депутаттардың осы мәслихат үшін белгіленген жалпы санынан кем дегенде төрттен үш бөлігі болған кезде мәслихат депутаттары тіркелген күннен бастап отыз күндік мерзімнен кешіктірмей Лебяжі аудандық аумақтық сайлау комиссиясының төрағасымен шақырылады.</w:t>
      </w:r>
      <w:r>
        <w:br/>
      </w:r>
      <w:r>
        <w:rPr>
          <w:rFonts w:ascii="Times New Roman"/>
          <w:b w:val="false"/>
          <w:i w:val="false"/>
          <w:color w:val="000000"/>
          <w:sz w:val="28"/>
        </w:rPr>
        <w:t>
      </w:t>
      </w:r>
      <w:r>
        <w:rPr>
          <w:rFonts w:ascii="Times New Roman"/>
          <w:b w:val="false"/>
          <w:i w:val="false"/>
          <w:color w:val="000000"/>
          <w:sz w:val="28"/>
        </w:rPr>
        <w:t>6. Мәслихатының бірінші сессиясын сайлау комиссиясының төрағасы ашады және оны мәслихат сессиясының төрағасын сайлауына дейін жүргізеді.</w:t>
      </w:r>
      <w:r>
        <w:br/>
      </w:r>
      <w:r>
        <w:rPr>
          <w:rFonts w:ascii="Times New Roman"/>
          <w:b w:val="false"/>
          <w:i w:val="false"/>
          <w:color w:val="000000"/>
          <w:sz w:val="28"/>
        </w:rPr>
        <w:t>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Мәслихатының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 осы мәслихатқа сайланған депутаттар санының кем дегенде үштен бір бөлігінің, сондай-ақ Лебяжі ауданы әкімінің ұсынысы бойынша мәслихат сессиясының төрағасымен шақырылады және жүрізіледі.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аудан әкіміне сессияға дейін он күн бұрын, кезектен тыс сессия шақырылған жағдайда, үш күн бұрын хабарлайды.</w:t>
      </w:r>
      <w:r>
        <w:br/>
      </w:r>
      <w:r>
        <w:rPr>
          <w:rFonts w:ascii="Times New Roman"/>
          <w:b w:val="false"/>
          <w:i w:val="false"/>
          <w:color w:val="000000"/>
          <w:sz w:val="28"/>
        </w:rPr>
        <w:t>
      Сессия қарауына енгізілетін сұрақтар бойынша қажетті материалдар аудан әкіміне және депутаттарға сессияға дейін бес күн бұрын, кезектен тыс сессия шақырылған жағдайда үш күн бұрын мәслихаттың хатшысымен ұсынылады.</w:t>
      </w:r>
      <w:r>
        <w:br/>
      </w:r>
      <w:r>
        <w:rPr>
          <w:rFonts w:ascii="Times New Roman"/>
          <w:b w:val="false"/>
          <w:i w:val="false"/>
          <w:color w:val="000000"/>
          <w:sz w:val="28"/>
        </w:rPr>
        <w:t>
      </w:t>
      </w:r>
      <w:r>
        <w:rPr>
          <w:rFonts w:ascii="Times New Roman"/>
          <w:b w:val="false"/>
          <w:i w:val="false"/>
          <w:color w:val="000000"/>
          <w:sz w:val="28"/>
        </w:rPr>
        <w:t>10. Регламентпен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жергілікті бюджетің қаражаты есебінен негізгі жұмыс орны бойынша орташа жалақысы, бірақ көрсетілген қызметте 1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 сессия төрағасымен мәслихаттың перспективалық жұмыс жоспарының негізінде, мәслихаттың хатшысымен, тұрақты комиссиялармен және мәслихаттың басқа органдарымен, депутаттар топтарымен және депутаттармен, Лебяжі ауданының әкімімен ұсынылатын мәселелер негізінде қалыптасады.</w:t>
      </w:r>
      <w:r>
        <w:br/>
      </w: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бірлестіктермен сессия төрағасына ұсынылуы мүмкін.</w:t>
      </w:r>
      <w:r>
        <w:br/>
      </w:r>
      <w:r>
        <w:rPr>
          <w:rFonts w:ascii="Times New Roman"/>
          <w:b w:val="false"/>
          <w:i w:val="false"/>
          <w:color w:val="000000"/>
          <w:sz w:val="28"/>
        </w:rPr>
        <w:t>
      Сессияның күн тәртібі талқылану барысында өзгертілуі және толықтырылуы мүмкін. Сессияның күн тәртібін бекіту туралы мәслихат шешім қабылдайды.</w:t>
      </w:r>
      <w:r>
        <w:br/>
      </w: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мәслихаттың хатшысы аудан әкімімен келісу бойынша сессия төрағасымен бекітілетін сессияны дайындау бойынша іс-шаралар жоспарын әзірлеуді уақытында ұйымдастырады.</w:t>
      </w:r>
      <w:r>
        <w:br/>
      </w:r>
      <w:r>
        <w:rPr>
          <w:rFonts w:ascii="Times New Roman"/>
          <w:b w:val="false"/>
          <w:i w:val="false"/>
          <w:color w:val="000000"/>
          <w:sz w:val="28"/>
        </w:rPr>
        <w:t>
      </w:t>
      </w:r>
      <w:r>
        <w:rPr>
          <w:rFonts w:ascii="Times New Roman"/>
          <w:b w:val="false"/>
          <w:i w:val="false"/>
          <w:color w:val="000000"/>
          <w:sz w:val="28"/>
        </w:rPr>
        <w:t>13. Аудандық мәслихаттың сессияларысына мәслихаттың қарауына жататын мәселелер бойынша ақпарат жасау үшін аудан әкімі, ұйымдардың басшылары және өзге лауазымдық тұлғалары шақырылады. Сессияларға сессия төрағасының (мәслихат хатшысының)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тұлғалар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Мәслихаттың отырыстарында сөз сөйлеу регламенті баяндамалар үшін уақыт – 30 минуттен, қосымша баяндама үшін – 15 минуттен аспауы тиіс. Жарыссөзге қатысатындарға 5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w:t>
      </w:r>
      <w:r>
        <w:br/>
      </w:r>
      <w:r>
        <w:rPr>
          <w:rFonts w:ascii="Times New Roman"/>
          <w:b w:val="false"/>
          <w:i w:val="false"/>
          <w:color w:val="000000"/>
          <w:sz w:val="28"/>
        </w:rPr>
        <w:t>
      Егер баяндаушы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болып саналмайды. Басқа депутатқа сөз сөйлеу құқығын беруге жол берілмейді.</w:t>
      </w:r>
      <w:r>
        <w:br/>
      </w:r>
      <w:r>
        <w:rPr>
          <w:rFonts w:ascii="Times New Roman"/>
          <w:b w:val="false"/>
          <w:i w:val="false"/>
          <w:color w:val="000000"/>
          <w:sz w:val="28"/>
        </w:rPr>
        <w:t>
      Жарыссөз сессияға қатысып отырған депутаттардың көпшілігімен ашық дауыс беруімен тоқтатылады. Жарыссөзді тоқтату туралы мәселесін қою барысында сессия төрағасы сөз сөйлеуге жазылған және сөз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жүргізу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Баяндаушыларға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мәслихаттың хатшысына беріледі.</w:t>
      </w:r>
      <w:r>
        <w:br/>
      </w: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мен талдау жүргізу жүктелуы мүмкін.</w:t>
      </w:r>
      <w:r>
        <w:br/>
      </w: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Мәселені сессияда қарастыру барысында баяндама, қажет болған жағдайда тұрақты комиссиялардың және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сұрағы бойынша шешім қабылдайды. Бір сұрақ бойынша шешімдердің бірнеше нұсқаларын енгізу барысында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енгізілетін түзетулер болған жағдайда, дауыс беру келесі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 беруге қойылады;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Реті төрағалық етушімен анықталатын түзетулер дауыс беруге жеке-жеке қойылады.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r>
        <w:br/>
      </w:r>
      <w:r>
        <w:rPr>
          <w:rFonts w:ascii="Times New Roman"/>
          <w:b w:val="false"/>
          <w:i w:val="false"/>
          <w:color w:val="000000"/>
          <w:sz w:val="28"/>
        </w:rPr>
        <w:t>
      Мәслихаттың шешімдеріне өзгерістер оларды қабылдау үшін белгіленген тәртіпте енгізіледі.</w:t>
      </w:r>
      <w:r>
        <w:br/>
      </w: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экономикалық-әлеуметтік дамыту бағдарламаларының және олардың орындалуы туралы есеп берулердің, аумақтарды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Лебяжі ауданы бюджетінің жобасы мәслихаттың тұрақты комиссияларында қаралады. Мәслихаттың хатшысы құрамына мәслихат аппаратының қызметкерлері, жергілікті атқарушы органдар өкілдері кіре алатын бюджет жобасын қарастыру бойынша уақытша депутаттық жұмыс тобын құрады.</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аудандық бюджетінің жобасы бойынша ұсыныстар әзірлейді және оларды ұсыныстарды жинау мен аудандық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Мәслихат ауданның бюджетін облыстық бюджетті бекіту туралы облыстық мәслихаттың шешіміне қол қойылғаннан кейін екі апта мерзімнен кешіктірмей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мәселелерді енгізу барысында материалдарды ұсыну бюджеттік заңнамамен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Мәслихаттың кезектен тыс сессиясында аудан бюджетін нақтылау барысында сессияны шақыру туралы шешім қабылдаған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Лебяжі ауданы әкімінің есеп беруін тыңдау жолымен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Лебяжі ауданы әкімінің есебін тыңдайды.</w:t>
      </w:r>
      <w:r>
        <w:br/>
      </w:r>
      <w:r>
        <w:rPr>
          <w:rFonts w:ascii="Times New Roman"/>
          <w:b w:val="false"/>
          <w:i w:val="false"/>
          <w:color w:val="000000"/>
          <w:sz w:val="28"/>
        </w:rPr>
        <w:t>
      Әкімнің (оның міндеттерін атқарушы тұлғаның) өзіне жүктелген міндеттер мен функцияларды орындалуы туралы есебі және ол бойынша шешім жобасы мәслихаттың тұрақты комиссияларының қарауына тиісті сессиядан үш апта бұрын енгізіледі.</w:t>
      </w:r>
      <w:r>
        <w:br/>
      </w:r>
      <w:r>
        <w:rPr>
          <w:rFonts w:ascii="Times New Roman"/>
          <w:b w:val="false"/>
          <w:i w:val="false"/>
          <w:color w:val="000000"/>
          <w:sz w:val="28"/>
        </w:rPr>
        <w:t xml:space="preserve">
      Әкіммен ұсынылған аумақтарды дамыту жоспарларының, экономикалық және әлеуметтік бағдарламаларының орындалуы, жергілікті бюджеттің атқарылуы туралы есептердің мәслихатпен екі рет бекітілмеуі ҚР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мәслихат хатшысының, мәслихаттың тұрақты комиссияларының және өзге де органдары төрағаларының есептерін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Павлодар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мәслихаттың құзыретіне жататын сұрақтар бойынша ресми жазбаша сауалмен әкімге, аудандық сайлау комиссиясының төрағасы мен мүшесіне, прокурорға және жергілікті бюджеттен қаржыландырылатын орталық мемлекеттік органдардың аумақтық бөлімшелерінің, атқарушы органдардың лауазымдық тұлғаларына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Мәслихаттың лауазымды тұлғалары,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5.4. Сайлау комиссияларын құрудың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3"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8"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5"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