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5fba5" w14:textId="605fb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Лебяжі ауданы Лебяжі ауылдық округінің Аққу ауылы аумағында бөлек жергілікті қоғамдастық жиындарын өткізу Қағидаларын және жергілікті қоғамдастық жиынына қатысу үшін ауыл тұрғындары өкілдерінің 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Лебяжі аудандық мәслихатының 2014 жылғы 30 шілдедегі № 2/34 шешімі. Павлодар облысының Әділет департаментінде 2014 жылғы 20 тамызда № 3942 болып тіркелді. Күші жойылды - Павлодар облысы Аққулы аудандық мәслихатының 2020 жылғы 20 қазандағы № 279/57 (алғашқы ресми жарияланған күнінен кейін күнтізбелік он күн өткен соң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Аққулы аудандық мәслихатының 20.10.2020 № 279/57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39-3–бабына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2013 жылғы 18 қазандағы "Бөлек жергілікті қоғамдастық жиындарын өткізудің үлгі </w:t>
      </w:r>
      <w:r>
        <w:rPr>
          <w:rFonts w:ascii="Times New Roman"/>
          <w:b w:val="false"/>
          <w:i w:val="false"/>
          <w:color w:val="000000"/>
          <w:sz w:val="28"/>
        </w:rPr>
        <w:t>қағидаларын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бекіту туралы"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Лебяжі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Лебяжі ауданы Лебяжі ауылдық округінің Аққу ауылы аумағында бөлек жергілікті қоғамдастық жиындарын өткізу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Жергілікті қоғамдастық жиынына қатысу үшін Лебяжі ауданы Лебяжі ауылдық округінің Аққу ауылының тұрғындары өкілдерінің сандық құрамы тұрғындарының жалпы санынан 1 (бір) % мөлшерде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экономика және бюджеттік саясат, заңдылық пен адам құқығын қорғау мәселелері жөніндегі тұрақты комиссиясына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төрағасы, аудандық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хатшысы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Әлтаев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сайланған ХXXIV 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30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2/34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Лебяжі ауданы Лебяжі ауылдық округінің Аққу ауылы аумағында</w:t>
      </w:r>
      <w:r>
        <w:br/>
      </w:r>
      <w:r>
        <w:rPr>
          <w:rFonts w:ascii="Times New Roman"/>
          <w:b/>
          <w:i w:val="false"/>
          <w:color w:val="000000"/>
        </w:rPr>
        <w:t>бөлек жергілікті қоғамдастық жиындарын өткізу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Лебяжі ауданы Лебяжі ауылдық округінің Аққу ауылы аумағында бөлек жергілікті қоғамдастық жиындарын өткізу Қағидалары (бұдан әрі - Қағидалар)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сондай-ақ Қазақстан Республикасы Үкіметінің 2013 жылғы 18 қазандағы "Бөлек жергілікті қоғамдастық жиындарын өткізудің үлгі </w:t>
      </w:r>
      <w:r>
        <w:rPr>
          <w:rFonts w:ascii="Times New Roman"/>
          <w:b w:val="false"/>
          <w:i w:val="false"/>
          <w:color w:val="000000"/>
          <w:sz w:val="28"/>
        </w:rPr>
        <w:t>қағидаларын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бекіту туралы"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Лебяжі ауданы Лебяжі ауылдық округінің Аққу ауылы аумағындағы ауыл тұрғындарының бөлек жерглікті қоғамдастық жиындарын өткізудің тәртібін белгілейді.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Лебяжі ауданы Лебяжі ауылдық округінің Аққу ауылы аумағындағы тұрғындардың бөлек жергілікті қоғамдастық жиындары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7"/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Лебяжі ауылдық округінің әкімі шақырады.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Лебяжі ауданы әкімінің жергілікті қоғамдастық жиынын өткізуге оң шешімі бар болған жағдайда бөлек жиынды өткізуге болады.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 шегінде бөлек жиынды өткізуді Лебяжі ауылдық округінің әкімі ұйымдастырады.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Лебяжі ауданы Лебяжі ауылдық округінің Аққу ауылының қатысып отырған және оған қатысу құқығы бар тұрғындарын тіркеу жүргізіледі.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Лебяжі ауданы Лебяжі ауылдық округінің әкімі немесе ол уәкілеттік берген тұлға ашады.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Лебяжі ауданы Лебяжі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ауыл тұрғындары өкілдерінің кандидатураларын Лебяжі аудандық мәслихаты бекіткен сандық құрамға сәйкес бөлек жиынның қатысушылары ұсынады.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 тұрғындары өкілдерінің саны тең өкілдік ету қағидаты негізінде айқындалады.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Лебяжі ауылдық округі әкімінің аппаратына береді.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