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6cd9d" w14:textId="576cd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ауданының Шарбақты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2014 жылғы 13 тамыздағы № 248/8 қаулысы. Павлодар облысының Әділет департаментінде 2014 жылғы 20 тамызда № 3943 болып тіркелді. Күші жойылды - Павлодар облысы Лебяжі аудандық әкімдігінің 2017 жылғы 4 шілдедегі № 1-12/160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Лебяжі аудандық әкімдігінің 04.07.2017 № 1-12/160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w:t>
      </w:r>
      <w:r>
        <w:rPr>
          <w:rFonts w:ascii="Times New Roman"/>
          <w:b w:val="false"/>
          <w:i w:val="false"/>
          <w:color w:val="000000"/>
          <w:sz w:val="28"/>
        </w:rPr>
        <w:t>ережесін</w:t>
      </w:r>
      <w:r>
        <w:rPr>
          <w:rFonts w:ascii="Times New Roman"/>
          <w:b w:val="false"/>
          <w:i w:val="false"/>
          <w:color w:val="000000"/>
          <w:sz w:val="28"/>
        </w:rPr>
        <w:t xml:space="preserve">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"Лебяжі ауданының Шарбақты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"Лебяжі ауданының Шарбақты ауылдық округі әкімінің аппараты" мемлекеттік мекемесі осы қаулыдан туындайтын қажетті шараларды қолдансын.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Лебяжі ауданы әкімдігінің</w:t>
            </w:r>
            <w:r>
              <w:br/>
            </w:r>
            <w:r>
              <w:rPr>
                <w:rFonts w:ascii="Times New Roman"/>
                <w:b w:val="false"/>
                <w:i w:val="false"/>
                <w:color w:val="000000"/>
                <w:sz w:val="20"/>
              </w:rPr>
              <w:t>2014 жылғы 13 тамыздағы</w:t>
            </w:r>
            <w:r>
              <w:br/>
            </w:r>
            <w:r>
              <w:rPr>
                <w:rFonts w:ascii="Times New Roman"/>
                <w:b w:val="false"/>
                <w:i w:val="false"/>
                <w:color w:val="000000"/>
                <w:sz w:val="20"/>
              </w:rPr>
              <w:t>№ 248/8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"Лебяжі ауданының Шарбақты ауылдық округі әкімінің аппараты"</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"Лебяжі ауданының Шарбақты ауылдық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"Лебяжі ауданының Шарбақты ауылдық округі әкімінің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"Лебяжі ауданының Шарбақты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"Лебяжі ауданының Шарбақты ауылдық округі әкімінің аппараты" мемлекеттік мекемесі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"Лебяжі ауданының Шарбақты ауылдық округі әкімінің аппараты" мемлекеттік мекемесі азаматтық-құқықтық қатынастарға өз атынан қатысады.</w:t>
      </w:r>
    </w:p>
    <w:bookmarkEnd w:id="11"/>
    <w:bookmarkStart w:name="z14" w:id="12"/>
    <w:p>
      <w:pPr>
        <w:spacing w:after="0"/>
        <w:ind w:left="0"/>
        <w:jc w:val="both"/>
      </w:pPr>
      <w:r>
        <w:rPr>
          <w:rFonts w:ascii="Times New Roman"/>
          <w:b w:val="false"/>
          <w:i w:val="false"/>
          <w:color w:val="000000"/>
          <w:sz w:val="28"/>
        </w:rPr>
        <w:t>
      6. "Лебяжі ауданының Шарбақты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"Лебяжі ауданының Шарбақты ауылдық округі әкімінің аппараты" мемлекеттік мекемесі өз құзыретінің мәселелері бойынша заңнамада белгіленген тәртіппен "Лебяжі ауданының Шарбақты ауылдық округі әкімінің аппараты" мемлекеттік мекемесі басшысының шешімдерімен, өкімдерімен және Қазақстан Республикасының заңнамасында қарастырылған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"Лебяжі ауданының Шарбақты ауылдық округі әкімінің аппараты" мемлекеттік мекемесінің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"Лебяжі ауданының Шарбақты ауылдық округі әкімінің аппараты" мемлекеттік мекемесінің орналасқан жері: Қазақстан Республикасы, Павлодар облысы, 140709, Лебяжі ауданы, Шарбақты ауылы, Достық көшесі, 4.</w:t>
      </w:r>
    </w:p>
    <w:bookmarkEnd w:id="15"/>
    <w:bookmarkStart w:name="z18" w:id="16"/>
    <w:p>
      <w:pPr>
        <w:spacing w:after="0"/>
        <w:ind w:left="0"/>
        <w:jc w:val="both"/>
      </w:pPr>
      <w:r>
        <w:rPr>
          <w:rFonts w:ascii="Times New Roman"/>
          <w:b w:val="false"/>
          <w:i w:val="false"/>
          <w:color w:val="000000"/>
          <w:sz w:val="28"/>
        </w:rPr>
        <w:t xml:space="preserve">
      10. "Лебяжі ауданының Шарбақты ауылдық округі әкімінің аппараты" мемлекеттік мекемесінің жұмыс тәртібі: </w:t>
      </w:r>
    </w:p>
    <w:bookmarkEnd w:id="16"/>
    <w:p>
      <w:pPr>
        <w:spacing w:after="0"/>
        <w:ind w:left="0"/>
        <w:jc w:val="both"/>
      </w:pPr>
      <w:r>
        <w:rPr>
          <w:rFonts w:ascii="Times New Roman"/>
          <w:b w:val="false"/>
          <w:i w:val="false"/>
          <w:color w:val="000000"/>
          <w:sz w:val="28"/>
        </w:rPr>
        <w:t xml:space="preserve">
      дүйсенбі - жұма күндері сағат 9.00-ден 18.30-ға дейін, түскі үзіліс сағат 13.00-ден 14.30-ға дейін, демалыс күндері: сенбі-жексенбі. </w:t>
      </w:r>
    </w:p>
    <w:bookmarkStart w:name="z19" w:id="17"/>
    <w:p>
      <w:pPr>
        <w:spacing w:after="0"/>
        <w:ind w:left="0"/>
        <w:jc w:val="both"/>
      </w:pPr>
      <w:r>
        <w:rPr>
          <w:rFonts w:ascii="Times New Roman"/>
          <w:b w:val="false"/>
          <w:i w:val="false"/>
          <w:color w:val="000000"/>
          <w:sz w:val="28"/>
        </w:rPr>
        <w:t xml:space="preserve">
      11. Мемлекеттік мекеменің толық атауы – "Лебяжі ауданының Шарбақты ауылдық округі әкімінің аппараты" мемлекеттік мекемесі, государственное учреждение "Аппарат акима Шарбактинского сельского округа Лебяжинского района". </w:t>
      </w:r>
    </w:p>
    <w:bookmarkEnd w:id="17"/>
    <w:bookmarkStart w:name="z20" w:id="18"/>
    <w:p>
      <w:pPr>
        <w:spacing w:after="0"/>
        <w:ind w:left="0"/>
        <w:jc w:val="both"/>
      </w:pPr>
      <w:r>
        <w:rPr>
          <w:rFonts w:ascii="Times New Roman"/>
          <w:b w:val="false"/>
          <w:i w:val="false"/>
          <w:color w:val="000000"/>
          <w:sz w:val="28"/>
        </w:rPr>
        <w:t xml:space="preserve">
      12. Мемлекет Лебяжі ауданының әкімдігі тұлғасында "Лебяжі ауданының Шарбақты ауылдық округі әкімінің аппараты" мемлекеттік мекемесінің құрылтайшысы болып табылады. </w:t>
      </w:r>
    </w:p>
    <w:bookmarkEnd w:id="18"/>
    <w:bookmarkStart w:name="z21" w:id="19"/>
    <w:p>
      <w:pPr>
        <w:spacing w:after="0"/>
        <w:ind w:left="0"/>
        <w:jc w:val="both"/>
      </w:pPr>
      <w:r>
        <w:rPr>
          <w:rFonts w:ascii="Times New Roman"/>
          <w:b w:val="false"/>
          <w:i w:val="false"/>
          <w:color w:val="000000"/>
          <w:sz w:val="28"/>
        </w:rPr>
        <w:t>
      13. Осы Ереже "Лебяжі ауданының Шарбақты ауылдық округі әкімінің аппараты"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"Лебяжі ауданының Шарбақты ауылдық округі әкімінің аппараты"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"Лебяжі ауданының Шарбақты ауылдық округі әкімінің аппараты" мемлекеттік мекемесіне кәсіпкерлік субъектілерімен "Лебяжі ауданының Шарбақты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"Лебяжі ауданының Шарбақты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22"/>
    <w:p>
      <w:pPr>
        <w:spacing w:after="0"/>
        <w:ind w:left="0"/>
        <w:jc w:val="left"/>
      </w:pPr>
      <w:r>
        <w:rPr>
          <w:rFonts w:ascii="Times New Roman"/>
          <w:b/>
          <w:i w:val="false"/>
          <w:color w:val="000000"/>
        </w:rPr>
        <w:t xml:space="preserve"> 2. "Лебяжі ауданының Шарбақты ауылдық округі әкімінің аппараты"</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"Лебяжі ауданының Шарбақты ауылдық округі әкімінің аппараты" мемлекеттік мекемесінің миссиясы: тиісті әкімшілік-аумақтық бірлікте мемлекеттік саясатты жүзеге асыру.</w:t>
      </w:r>
    </w:p>
    <w:bookmarkEnd w:id="23"/>
    <w:bookmarkStart w:name="z26" w:id="24"/>
    <w:p>
      <w:pPr>
        <w:spacing w:after="0"/>
        <w:ind w:left="0"/>
        <w:jc w:val="both"/>
      </w:pPr>
      <w:r>
        <w:rPr>
          <w:rFonts w:ascii="Times New Roman"/>
          <w:b w:val="false"/>
          <w:i w:val="false"/>
          <w:color w:val="000000"/>
          <w:sz w:val="28"/>
        </w:rPr>
        <w:t xml:space="preserve">
      17. "Лебяжі ауданының Шарбақты ауылдық округі әкімінің аппараты" мемлекеттік мекемесінің мақсаты ауылдық округ әкімінің ведомстволық қарамағындағы аумақта мемлекеттік саясатты жүзеге асыру жөніндегі қызметін қамтамасыз ету болып табылады. </w:t>
      </w:r>
    </w:p>
    <w:bookmarkEnd w:id="24"/>
    <w:bookmarkStart w:name="z27" w:id="25"/>
    <w:p>
      <w:pPr>
        <w:spacing w:after="0"/>
        <w:ind w:left="0"/>
        <w:jc w:val="both"/>
      </w:pPr>
      <w:r>
        <w:rPr>
          <w:rFonts w:ascii="Times New Roman"/>
          <w:b w:val="false"/>
          <w:i w:val="false"/>
          <w:color w:val="000000"/>
          <w:sz w:val="28"/>
        </w:rPr>
        <w:t>
      18. "Лебяжі ауданының Шарбақты ауылдық округі әкімінің аппараты" мемлекеттік мекемесінің қызметінің мәні: ауылдық округ әкімінің қызметін ақпараттық-талдау, ұйымдастырушылық-құқықтық және материалдық-техникалық қамтамасыз ету.</w:t>
      </w:r>
    </w:p>
    <w:bookmarkEnd w:id="25"/>
    <w:bookmarkStart w:name="z28" w:id="26"/>
    <w:p>
      <w:pPr>
        <w:spacing w:after="0"/>
        <w:ind w:left="0"/>
        <w:jc w:val="both"/>
      </w:pPr>
      <w:r>
        <w:rPr>
          <w:rFonts w:ascii="Times New Roman"/>
          <w:b w:val="false"/>
          <w:i w:val="false"/>
          <w:color w:val="000000"/>
          <w:sz w:val="28"/>
        </w:rPr>
        <w:t xml:space="preserve">
      19. Міндеттері: </w:t>
      </w:r>
    </w:p>
    <w:bookmarkEnd w:id="26"/>
    <w:p>
      <w:pPr>
        <w:spacing w:after="0"/>
        <w:ind w:left="0"/>
        <w:jc w:val="both"/>
      </w:pPr>
      <w:r>
        <w:rPr>
          <w:rFonts w:ascii="Times New Roman"/>
          <w:b w:val="false"/>
          <w:i w:val="false"/>
          <w:color w:val="000000"/>
          <w:sz w:val="28"/>
        </w:rPr>
        <w:t>
      1) ауылдық округ әкімінің нормашығармашылық қызметін қамтамасыз ету;</w:t>
      </w:r>
    </w:p>
    <w:p>
      <w:pPr>
        <w:spacing w:after="0"/>
        <w:ind w:left="0"/>
        <w:jc w:val="both"/>
      </w:pPr>
      <w:r>
        <w:rPr>
          <w:rFonts w:ascii="Times New Roman"/>
          <w:b w:val="false"/>
          <w:i w:val="false"/>
          <w:color w:val="000000"/>
          <w:sz w:val="28"/>
        </w:rPr>
        <w:t>
      2) ауылдық округ әкімінің шешімдерін және өкімдерін қабылдау, оларды тиісті ұйымдар мен азаматтарға уақытылы жеткізу;</w:t>
      </w:r>
    </w:p>
    <w:p>
      <w:pPr>
        <w:spacing w:after="0"/>
        <w:ind w:left="0"/>
        <w:jc w:val="both"/>
      </w:pPr>
      <w:r>
        <w:rPr>
          <w:rFonts w:ascii="Times New Roman"/>
          <w:b w:val="false"/>
          <w:i w:val="false"/>
          <w:color w:val="000000"/>
          <w:sz w:val="28"/>
        </w:rPr>
        <w:t>
      3) Қазақстан Республикасының заңдарын, Қазақстан Республикасы Президенті мен Үкіметінің актілерін, басқа да нормативтік құқықтық актілерін, облыс және аудан әкімдігінің қаулыларын, облыс және аудан әкімдерінің шешімдері мен өкімдерін орындауды ұйымдастыру және қамтамасыз ету;</w:t>
      </w:r>
    </w:p>
    <w:p>
      <w:pPr>
        <w:spacing w:after="0"/>
        <w:ind w:left="0"/>
        <w:jc w:val="both"/>
      </w:pPr>
      <w:r>
        <w:rPr>
          <w:rFonts w:ascii="Times New Roman"/>
          <w:b w:val="false"/>
          <w:i w:val="false"/>
          <w:color w:val="000000"/>
          <w:sz w:val="28"/>
        </w:rPr>
        <w:t>
      4) ауылдық округ әкімінің қызметін құжаттамалық қамтамасыз ету, қызметтік құжаттарды, азаматтардың өтініштерін қарастыру, келіп түскен құжаттарды талдау, мемлекеттік және басқа тілдердің қызметін қамтамасыз ету, азаматтар қабылдауын ұйымдастыру;</w:t>
      </w:r>
    </w:p>
    <w:p>
      <w:pPr>
        <w:spacing w:after="0"/>
        <w:ind w:left="0"/>
        <w:jc w:val="both"/>
      </w:pPr>
      <w:r>
        <w:rPr>
          <w:rFonts w:ascii="Times New Roman"/>
          <w:b w:val="false"/>
          <w:i w:val="false"/>
          <w:color w:val="000000"/>
          <w:sz w:val="28"/>
        </w:rPr>
        <w:t>
      5) ауылдық округ әкімінің қатысуымен өтетін отырыстарды, мәжілістерді, семинарларды өткізуді қамтамасыз ету;</w:t>
      </w:r>
    </w:p>
    <w:p>
      <w:pPr>
        <w:spacing w:after="0"/>
        <w:ind w:left="0"/>
        <w:jc w:val="both"/>
      </w:pPr>
      <w:r>
        <w:rPr>
          <w:rFonts w:ascii="Times New Roman"/>
          <w:b w:val="false"/>
          <w:i w:val="false"/>
          <w:color w:val="000000"/>
          <w:sz w:val="28"/>
        </w:rPr>
        <w:t>
      6) мемлекеттік мекеме әкімшісі болып табылатын аудандық бюджеттік бағдарламаларды бекіту үшін аудан әкімдігінің қарастыруына әзірлеу және енгізуді қамтамасыз ету.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заңнамаға сәйкес шарттар жасайды;</w:t>
      </w:r>
    </w:p>
    <w:p>
      <w:pPr>
        <w:spacing w:after="0"/>
        <w:ind w:left="0"/>
        <w:jc w:val="both"/>
      </w:pPr>
      <w:r>
        <w:rPr>
          <w:rFonts w:ascii="Times New Roman"/>
          <w:b w:val="false"/>
          <w:i w:val="false"/>
          <w:color w:val="000000"/>
          <w:sz w:val="28"/>
        </w:rPr>
        <w:t>
      2) өз құзыреті шегінде шешімдер мен өкімдер қабылдайды, мемлекеттік мекеме қызметкерлеріне нұсқаулар мен тапсырмалар береді;</w:t>
      </w:r>
    </w:p>
    <w:p>
      <w:pPr>
        <w:spacing w:after="0"/>
        <w:ind w:left="0"/>
        <w:jc w:val="both"/>
      </w:pPr>
      <w:r>
        <w:rPr>
          <w:rFonts w:ascii="Times New Roman"/>
          <w:b w:val="false"/>
          <w:i w:val="false"/>
          <w:color w:val="000000"/>
          <w:sz w:val="28"/>
        </w:rPr>
        <w:t xml:space="preserve">
      3) азаматтардың өтiнiштерiн, арыздарын, шағымдарын қарайды, азаматтардың құқықтары мен бостандықтарын қорғау жөнiнде шаралар қолданады; </w:t>
      </w:r>
    </w:p>
    <w:p>
      <w:pPr>
        <w:spacing w:after="0"/>
        <w:ind w:left="0"/>
        <w:jc w:val="both"/>
      </w:pPr>
      <w:r>
        <w:rPr>
          <w:rFonts w:ascii="Times New Roman"/>
          <w:b w:val="false"/>
          <w:i w:val="false"/>
          <w:color w:val="000000"/>
          <w:sz w:val="28"/>
        </w:rPr>
        <w:t xml:space="preserve">
      4) салық және бюджетке төленетiн басқа да мiндеттi төлемдердi жинауға жәрдемдеседi; </w:t>
      </w:r>
    </w:p>
    <w:p>
      <w:pPr>
        <w:spacing w:after="0"/>
        <w:ind w:left="0"/>
        <w:jc w:val="both"/>
      </w:pPr>
      <w:r>
        <w:rPr>
          <w:rFonts w:ascii="Times New Roman"/>
          <w:b w:val="false"/>
          <w:i w:val="false"/>
          <w:color w:val="000000"/>
          <w:sz w:val="28"/>
        </w:rPr>
        <w:t xml:space="preserve">
      5) әкім аппараты әкімшісі болып табылатын бюджеттік бағдарламаларды әзірлеп, тиісті мәслихаттың бекітуі үшін жоғары тұрған әкімдіктің қарауына енгізеді; </w:t>
      </w:r>
    </w:p>
    <w:p>
      <w:pPr>
        <w:spacing w:after="0"/>
        <w:ind w:left="0"/>
        <w:jc w:val="both"/>
      </w:pPr>
      <w:r>
        <w:rPr>
          <w:rFonts w:ascii="Times New Roman"/>
          <w:b w:val="false"/>
          <w:i w:val="false"/>
          <w:color w:val="000000"/>
          <w:sz w:val="28"/>
        </w:rPr>
        <w:t xml:space="preserve">
      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Yкіметі актілерінің, орталық және жергiлiктi мемлекеттік органдардың нормативтiк құқықтық актілерiнің нормаларын орындауына жәрдемдеседі;</w:t>
      </w:r>
    </w:p>
    <w:p>
      <w:pPr>
        <w:spacing w:after="0"/>
        <w:ind w:left="0"/>
        <w:jc w:val="both"/>
      </w:pPr>
      <w:r>
        <w:rPr>
          <w:rFonts w:ascii="Times New Roman"/>
          <w:b w:val="false"/>
          <w:i w:val="false"/>
          <w:color w:val="000000"/>
          <w:sz w:val="28"/>
        </w:rPr>
        <w:t>
      7) өз құзыретi шегiнде жер қатынастарын реттеудi жүзеге асырады;</w:t>
      </w:r>
    </w:p>
    <w:p>
      <w:pPr>
        <w:spacing w:after="0"/>
        <w:ind w:left="0"/>
        <w:jc w:val="both"/>
      </w:pPr>
      <w:r>
        <w:rPr>
          <w:rFonts w:ascii="Times New Roman"/>
          <w:b w:val="false"/>
          <w:i w:val="false"/>
          <w:color w:val="000000"/>
          <w:sz w:val="28"/>
        </w:rPr>
        <w:t>
      8) коммуналдық тұрғын үй қорының сақталуын, сондай-ақ автомобиль жолдарының пайдаланылуы мен күтіп ұсталуын қамтамасыз етедi;</w:t>
      </w:r>
    </w:p>
    <w:p>
      <w:pPr>
        <w:spacing w:after="0"/>
        <w:ind w:left="0"/>
        <w:jc w:val="both"/>
      </w:pPr>
      <w:r>
        <w:rPr>
          <w:rFonts w:ascii="Times New Roman"/>
          <w:b w:val="false"/>
          <w:i w:val="false"/>
          <w:color w:val="000000"/>
          <w:sz w:val="28"/>
        </w:rPr>
        <w:t>
      9) шаруа немесе фермер қожалықтарын дамытуға, кәсiпкерлiк қызметтi дамытуға жәрдемдеседi;</w:t>
      </w:r>
    </w:p>
    <w:p>
      <w:pPr>
        <w:spacing w:after="0"/>
        <w:ind w:left="0"/>
        <w:jc w:val="both"/>
      </w:pPr>
      <w:r>
        <w:rPr>
          <w:rFonts w:ascii="Times New Roman"/>
          <w:b w:val="false"/>
          <w:i w:val="false"/>
          <w:color w:val="000000"/>
          <w:sz w:val="28"/>
        </w:rPr>
        <w:t>
      10) өз құзыретi шегiнде әскери мiндеттiлiк және әскери қызмет, азаматтық қорғаныс, сондай-ақ жұмылдыру дайындығы мен жұмылдыру мәселелері бойынша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11) нотариалдық iс-қимылдар жасауды ұйымдастырады;</w:t>
      </w:r>
    </w:p>
    <w:p>
      <w:pPr>
        <w:spacing w:after="0"/>
        <w:ind w:left="0"/>
        <w:jc w:val="both"/>
      </w:pPr>
      <w:r>
        <w:rPr>
          <w:rFonts w:ascii="Times New Roman"/>
          <w:b w:val="false"/>
          <w:i w:val="false"/>
          <w:color w:val="000000"/>
          <w:sz w:val="28"/>
        </w:rPr>
        <w:t>
      12)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15) мүгедектерге көмек көрсетуді ұйымдастырады;</w:t>
      </w:r>
    </w:p>
    <w:p>
      <w:pPr>
        <w:spacing w:after="0"/>
        <w:ind w:left="0"/>
        <w:jc w:val="both"/>
      </w:pPr>
      <w:r>
        <w:rPr>
          <w:rFonts w:ascii="Times New Roman"/>
          <w:b w:val="false"/>
          <w:i w:val="false"/>
          <w:color w:val="000000"/>
          <w:sz w:val="28"/>
        </w:rPr>
        <w:t>
      16)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18)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19)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20)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21) ауылдық денсаулық сақтау ұйымын кадрлармен қамтамасыз етуге жәрдемдеседі;</w:t>
      </w:r>
    </w:p>
    <w:p>
      <w:pPr>
        <w:spacing w:after="0"/>
        <w:ind w:left="0"/>
        <w:jc w:val="both"/>
      </w:pPr>
      <w:r>
        <w:rPr>
          <w:rFonts w:ascii="Times New Roman"/>
          <w:b w:val="false"/>
          <w:i w:val="false"/>
          <w:color w:val="000000"/>
          <w:sz w:val="28"/>
        </w:rPr>
        <w:t>
      22) жергiлiктi әлеуметтiк инфрақұрылымның дамуына жәрдемдеседі;</w:t>
      </w:r>
    </w:p>
    <w:p>
      <w:pPr>
        <w:spacing w:after="0"/>
        <w:ind w:left="0"/>
        <w:jc w:val="both"/>
      </w:pPr>
      <w:r>
        <w:rPr>
          <w:rFonts w:ascii="Times New Roman"/>
          <w:b w:val="false"/>
          <w:i w:val="false"/>
          <w:color w:val="000000"/>
          <w:sz w:val="28"/>
        </w:rPr>
        <w:t>
      23) қоғамдық көлiк қозғалысын ұйымдастырады;</w:t>
      </w:r>
    </w:p>
    <w:p>
      <w:pPr>
        <w:spacing w:after="0"/>
        <w:ind w:left="0"/>
        <w:jc w:val="both"/>
      </w:pPr>
      <w:r>
        <w:rPr>
          <w:rFonts w:ascii="Times New Roman"/>
          <w:b w:val="false"/>
          <w:i w:val="false"/>
          <w:color w:val="000000"/>
          <w:sz w:val="28"/>
        </w:rPr>
        <w:t>
      24)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25) жергiлiктi өзiн-өзi басқару органдарымен өзара iс-қимыл жасайды;</w:t>
      </w:r>
    </w:p>
    <w:p>
      <w:pPr>
        <w:spacing w:after="0"/>
        <w:ind w:left="0"/>
        <w:jc w:val="both"/>
      </w:pPr>
      <w:r>
        <w:rPr>
          <w:rFonts w:ascii="Times New Roman"/>
          <w:b w:val="false"/>
          <w:i w:val="false"/>
          <w:color w:val="000000"/>
          <w:sz w:val="28"/>
        </w:rPr>
        <w:t>
      26) шаруашылықтар бойынша есепке алуды жүзеге асырады;</w:t>
      </w:r>
    </w:p>
    <w:p>
      <w:pPr>
        <w:spacing w:after="0"/>
        <w:ind w:left="0"/>
        <w:jc w:val="both"/>
      </w:pPr>
      <w:r>
        <w:rPr>
          <w:rFonts w:ascii="Times New Roman"/>
          <w:b w:val="false"/>
          <w:i w:val="false"/>
          <w:color w:val="000000"/>
          <w:sz w:val="28"/>
        </w:rPr>
        <w:t>
      27) жергілікті бюджетті бекіту (нақтылау) кезінде аудан мәслихаты сессияларының жұмысына қатысады;</w:t>
      </w:r>
    </w:p>
    <w:p>
      <w:pPr>
        <w:spacing w:after="0"/>
        <w:ind w:left="0"/>
        <w:jc w:val="both"/>
      </w:pPr>
      <w:r>
        <w:rPr>
          <w:rFonts w:ascii="Times New Roman"/>
          <w:b w:val="false"/>
          <w:i w:val="false"/>
          <w:color w:val="000000"/>
          <w:sz w:val="28"/>
        </w:rPr>
        <w:t>
      28) мектепке дейінгі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29)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30)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31)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32) кәсіпқой емес медиаторлардың тізілімін жүргізеді;</w:t>
      </w:r>
    </w:p>
    <w:p>
      <w:pPr>
        <w:spacing w:after="0"/>
        <w:ind w:left="0"/>
        <w:jc w:val="both"/>
      </w:pPr>
      <w:r>
        <w:rPr>
          <w:rFonts w:ascii="Times New Roman"/>
          <w:b w:val="false"/>
          <w:i w:val="false"/>
          <w:color w:val="000000"/>
          <w:sz w:val="28"/>
        </w:rPr>
        <w:t>
      33)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p>
      <w:pPr>
        <w:spacing w:after="0"/>
        <w:ind w:left="0"/>
        <w:jc w:val="both"/>
      </w:pPr>
      <w:r>
        <w:rPr>
          <w:rFonts w:ascii="Times New Roman"/>
          <w:b w:val="false"/>
          <w:i w:val="false"/>
          <w:color w:val="000000"/>
          <w:sz w:val="28"/>
        </w:rPr>
        <w:t>
      34) мемлекеттік мекемеде сыбайлас жемқорлыққа қарсы шаралар қолданады;</w:t>
      </w:r>
    </w:p>
    <w:p>
      <w:pPr>
        <w:spacing w:after="0"/>
        <w:ind w:left="0"/>
        <w:jc w:val="both"/>
      </w:pPr>
      <w:r>
        <w:rPr>
          <w:rFonts w:ascii="Times New Roman"/>
          <w:b w:val="false"/>
          <w:i w:val="false"/>
          <w:color w:val="000000"/>
          <w:sz w:val="28"/>
        </w:rPr>
        <w:t>
      35) учаскелік полиция инспекторларының ерікті көмекшілерінің жұмысын ұйымдастырады;</w:t>
      </w:r>
    </w:p>
    <w:p>
      <w:pPr>
        <w:spacing w:after="0"/>
        <w:ind w:left="0"/>
        <w:jc w:val="both"/>
      </w:pPr>
      <w:r>
        <w:rPr>
          <w:rFonts w:ascii="Times New Roman"/>
          <w:b w:val="false"/>
          <w:i w:val="false"/>
          <w:color w:val="000000"/>
          <w:sz w:val="28"/>
        </w:rPr>
        <w:t>
      36)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pPr>
        <w:spacing w:after="0"/>
        <w:ind w:left="0"/>
        <w:jc w:val="both"/>
      </w:pPr>
      <w:r>
        <w:rPr>
          <w:rFonts w:ascii="Times New Roman"/>
          <w:b w:val="false"/>
          <w:i w:val="false"/>
          <w:color w:val="000000"/>
          <w:sz w:val="28"/>
        </w:rPr>
        <w:t>
      39) берілген коммуналдық мүліктің сақталуын қамтамасыз етеді;</w:t>
      </w:r>
    </w:p>
    <w:p>
      <w:pPr>
        <w:spacing w:after="0"/>
        <w:ind w:left="0"/>
        <w:jc w:val="both"/>
      </w:pPr>
      <w:r>
        <w:rPr>
          <w:rFonts w:ascii="Times New Roman"/>
          <w:b w:val="false"/>
          <w:i w:val="false"/>
          <w:color w:val="000000"/>
          <w:sz w:val="28"/>
        </w:rPr>
        <w:t>
      40)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p>
      <w:pPr>
        <w:spacing w:after="0"/>
        <w:ind w:left="0"/>
        <w:jc w:val="both"/>
      </w:pP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жоспарларын бекітеді;</w:t>
      </w:r>
    </w:p>
    <w:p>
      <w:pPr>
        <w:spacing w:after="0"/>
        <w:ind w:left="0"/>
        <w:jc w:val="both"/>
      </w:pPr>
      <w:r>
        <w:rPr>
          <w:rFonts w:ascii="Times New Roman"/>
          <w:b w:val="false"/>
          <w:i w:val="false"/>
          <w:color w:val="000000"/>
          <w:sz w:val="28"/>
        </w:rPr>
        <w:t>
      44) кіріс көздерін қалыптастырады;</w:t>
      </w:r>
    </w:p>
    <w:p>
      <w:pPr>
        <w:spacing w:after="0"/>
        <w:ind w:left="0"/>
        <w:jc w:val="both"/>
      </w:pP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 өзі басқарудың қолма-қол ақшаны бақылау шотының ашылуын қамтамасыз етеді;</w:t>
      </w:r>
    </w:p>
    <w:p>
      <w:pPr>
        <w:spacing w:after="0"/>
        <w:ind w:left="0"/>
        <w:jc w:val="both"/>
      </w:pPr>
      <w:r>
        <w:rPr>
          <w:rFonts w:ascii="Times New Roman"/>
          <w:b w:val="false"/>
          <w:i w:val="false"/>
          <w:color w:val="000000"/>
          <w:sz w:val="28"/>
        </w:rPr>
        <w:t>
      46)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47) жергілікті қоғамдастықтың жиналысында келісілгеннен кейін жергілікті өзін-өзі басқарудың ақша түсімдері мен шығыстары жоспарын бекітеді;</w:t>
      </w:r>
    </w:p>
    <w:p>
      <w:pPr>
        <w:spacing w:after="0"/>
        <w:ind w:left="0"/>
        <w:jc w:val="both"/>
      </w:pPr>
      <w:r>
        <w:rPr>
          <w:rFonts w:ascii="Times New Roman"/>
          <w:b w:val="false"/>
          <w:i w:val="false"/>
          <w:color w:val="000000"/>
          <w:sz w:val="28"/>
        </w:rPr>
        <w:t>
      48) елді мекеннің жерлерінде мал жайылымы орындарын белгілейді;</w:t>
      </w:r>
    </w:p>
    <w:p>
      <w:pPr>
        <w:spacing w:after="0"/>
        <w:ind w:left="0"/>
        <w:jc w:val="both"/>
      </w:pPr>
      <w:r>
        <w:rPr>
          <w:rFonts w:ascii="Times New Roman"/>
          <w:b w:val="false"/>
          <w:i w:val="false"/>
          <w:color w:val="000000"/>
          <w:sz w:val="28"/>
        </w:rPr>
        <w:t xml:space="preserve">
      49) елді мекендер аумағында санитарлық тазарту жұмыстарын ұйымдастырады; </w:t>
      </w:r>
    </w:p>
    <w:p>
      <w:pPr>
        <w:spacing w:after="0"/>
        <w:ind w:left="0"/>
        <w:jc w:val="both"/>
      </w:pPr>
      <w:r>
        <w:rPr>
          <w:rFonts w:ascii="Times New Roman"/>
          <w:b w:val="false"/>
          <w:i w:val="false"/>
          <w:color w:val="000000"/>
          <w:sz w:val="28"/>
        </w:rPr>
        <w:t>
      50) тиісті аумақта жануарлардың жұқпалы індеттері туындаған жағдайда, бас ветеринарлық-санитарлық мемлекеттік инспектордың ұсынысымен аймақта карантин немесе шектеу қоятын іс-шаралар белгілеу туралы шешім қабылдайды;</w:t>
      </w:r>
    </w:p>
    <w:p>
      <w:pPr>
        <w:spacing w:after="0"/>
        <w:ind w:left="0"/>
        <w:jc w:val="both"/>
      </w:pPr>
      <w:r>
        <w:rPr>
          <w:rFonts w:ascii="Times New Roman"/>
          <w:b w:val="false"/>
          <w:i w:val="false"/>
          <w:color w:val="000000"/>
          <w:sz w:val="28"/>
        </w:rPr>
        <w:t>
      51) тиісті аумақта жануарлардың жұқпалы ауруларының ошағын жою бойынша ветеринарлық іс-шаралар кешенін өткізгеннен кейін бас ветеринарлық-санитарлық мемлекеттік инспектордың ұсынысына қарай карантин немесе шектеу қоятын іс-шараларын алу туралы шешім қабылдайды;</w:t>
      </w:r>
    </w:p>
    <w:p>
      <w:pPr>
        <w:spacing w:after="0"/>
        <w:ind w:left="0"/>
        <w:jc w:val="both"/>
      </w:pPr>
      <w:r>
        <w:rPr>
          <w:rFonts w:ascii="Times New Roman"/>
          <w:b w:val="false"/>
          <w:i w:val="false"/>
          <w:color w:val="000000"/>
          <w:sz w:val="28"/>
        </w:rPr>
        <w:t>
      52) Қазақстан Республикасының заңнамасында белгіленген тәртіпте ветеринарлық пункттерді қызмет бөлмелерімен қамтамасыз етеді;</w:t>
      </w:r>
    </w:p>
    <w:p>
      <w:pPr>
        <w:spacing w:after="0"/>
        <w:ind w:left="0"/>
        <w:jc w:val="both"/>
      </w:pPr>
      <w:r>
        <w:rPr>
          <w:rFonts w:ascii="Times New Roman"/>
          <w:b w:val="false"/>
          <w:i w:val="false"/>
          <w:color w:val="000000"/>
          <w:sz w:val="28"/>
        </w:rPr>
        <w:t>
      53) қолданыстағы заңнамаға сәйкес ауылдық округ әкімінің құзырына жатқызылған басқа да сұрақтарды шешеді.</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"Лебяжі ауданының Шарбақты ауылдық округі әкімінің аппараты" мемлекеттік мекемесі:</w:t>
      </w:r>
    </w:p>
    <w:p>
      <w:pPr>
        <w:spacing w:after="0"/>
        <w:ind w:left="0"/>
        <w:jc w:val="both"/>
      </w:pPr>
      <w:r>
        <w:rPr>
          <w:rFonts w:ascii="Times New Roman"/>
          <w:b w:val="false"/>
          <w:i w:val="false"/>
          <w:color w:val="000000"/>
          <w:sz w:val="28"/>
        </w:rPr>
        <w:t>
      1) тиісті аумақта басқарудың тиімділігін көтеру жөніндегі сұрақтар бойынша соттарда, мемлекеттік органдармен қарым-қатынастарда әкімнің, "Лебяжі ауданының Шарбақты ауылдық округі әкімінің аппараты" мемлекеттік мекемесінің мүдделерін қорғауға;</w:t>
      </w:r>
    </w:p>
    <w:p>
      <w:pPr>
        <w:spacing w:after="0"/>
        <w:ind w:left="0"/>
        <w:jc w:val="both"/>
      </w:pPr>
      <w:r>
        <w:rPr>
          <w:rFonts w:ascii="Times New Roman"/>
          <w:b w:val="false"/>
          <w:i w:val="false"/>
          <w:color w:val="000000"/>
          <w:sz w:val="28"/>
        </w:rPr>
        <w:t>
      2) өз құзыреті шегінде мемлекеттік органдардан және өзге де ұйымдардан қажетті ақпараттарды, құжаттарды және басқа да материалдарды лауазымды тұлғалардан сұратып алуға;</w:t>
      </w:r>
    </w:p>
    <w:p>
      <w:pPr>
        <w:spacing w:after="0"/>
        <w:ind w:left="0"/>
        <w:jc w:val="both"/>
      </w:pPr>
      <w:r>
        <w:rPr>
          <w:rFonts w:ascii="Times New Roman"/>
          <w:b w:val="false"/>
          <w:i w:val="false"/>
          <w:color w:val="000000"/>
          <w:sz w:val="28"/>
        </w:rPr>
        <w:t xml:space="preserve">
      3) Қазақстан Республикасының Президентi, Yкіметі және орталық органдары, облыс, аудан әкімшіліктерінің, әкімдерінің актілерi мен тапсырмаларын мерзімінде сапалы орындауға; </w:t>
      </w:r>
    </w:p>
    <w:p>
      <w:pPr>
        <w:spacing w:after="0"/>
        <w:ind w:left="0"/>
        <w:jc w:val="both"/>
      </w:pPr>
      <w:r>
        <w:rPr>
          <w:rFonts w:ascii="Times New Roman"/>
          <w:b w:val="false"/>
          <w:i w:val="false"/>
          <w:color w:val="000000"/>
          <w:sz w:val="28"/>
        </w:rPr>
        <w:t>
      4) Қазақстан Республикасының қолданыстағы заңнамасының нормаларын ұстануға.</w:t>
      </w:r>
    </w:p>
    <w:p>
      <w:pPr>
        <w:spacing w:after="0"/>
        <w:ind w:left="0"/>
        <w:jc w:val="both"/>
      </w:pPr>
      <w:r>
        <w:rPr>
          <w:rFonts w:ascii="Times New Roman"/>
          <w:b w:val="false"/>
          <w:i w:val="false"/>
          <w:color w:val="000000"/>
          <w:sz w:val="28"/>
        </w:rPr>
        <w:t>
      "Лебяжі ауданының Шарбақты ауылдық округі әкімінің аппараты" мемлекеттік мекемесінің міндеттеріне:</w:t>
      </w:r>
    </w:p>
    <w:p>
      <w:pPr>
        <w:spacing w:after="0"/>
        <w:ind w:left="0"/>
        <w:jc w:val="both"/>
      </w:pP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 - техникалық қамтамасыз ету;</w:t>
      </w:r>
    </w:p>
    <w:p>
      <w:pPr>
        <w:spacing w:after="0"/>
        <w:ind w:left="0"/>
        <w:jc w:val="both"/>
      </w:pPr>
      <w:r>
        <w:rPr>
          <w:rFonts w:ascii="Times New Roman"/>
          <w:b w:val="false"/>
          <w:i w:val="false"/>
          <w:color w:val="000000"/>
          <w:sz w:val="28"/>
        </w:rPr>
        <w:t>
      2) қолданыстағы заңнамаға сәйкес тұрғындарға сапалы мемлекеттік қызмет көрсету;</w:t>
      </w:r>
    </w:p>
    <w:p>
      <w:pPr>
        <w:spacing w:after="0"/>
        <w:ind w:left="0"/>
        <w:jc w:val="both"/>
      </w:pP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p>
    <w:p>
      <w:pPr>
        <w:spacing w:after="0"/>
        <w:ind w:left="0"/>
        <w:jc w:val="both"/>
      </w:pPr>
      <w:r>
        <w:rPr>
          <w:rFonts w:ascii="Times New Roman"/>
          <w:b w:val="false"/>
          <w:i w:val="false"/>
          <w:color w:val="000000"/>
          <w:sz w:val="28"/>
        </w:rPr>
        <w:t>
      4) мемлекеттік қызмет көрсетудің сапасын бағалау жөнінде уәкілетті органға тиісті ақпарат ұсыну жатады.</w:t>
      </w:r>
    </w:p>
    <w:bookmarkStart w:name="z31" w:id="29"/>
    <w:p>
      <w:pPr>
        <w:spacing w:after="0"/>
        <w:ind w:left="0"/>
        <w:jc w:val="left"/>
      </w:pPr>
      <w:r>
        <w:rPr>
          <w:rFonts w:ascii="Times New Roman"/>
          <w:b/>
          <w:i w:val="false"/>
          <w:color w:val="000000"/>
        </w:rPr>
        <w:t xml:space="preserve"> 3. "Лебяжі ауданының Шарбақты ауылдық округі әкімінің аппараты"</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"Лебяжі ауданының Шарбақты ауылдық округі әкімінің аппараты" мемлекеттік мекемесіне басшылықты бірінші басшысы жүзеге асырады және "Лебяжі ауданының Шарбақты ауылдық округі әкімінің аппараты" мемлекеттік мекемесіне жүктелеген міндеттерді атқару үшін дербес жауап береді.</w:t>
      </w:r>
    </w:p>
    <w:bookmarkEnd w:id="30"/>
    <w:bookmarkStart w:name="z33" w:id="31"/>
    <w:p>
      <w:pPr>
        <w:spacing w:after="0"/>
        <w:ind w:left="0"/>
        <w:jc w:val="both"/>
      </w:pPr>
      <w:r>
        <w:rPr>
          <w:rFonts w:ascii="Times New Roman"/>
          <w:b w:val="false"/>
          <w:i w:val="false"/>
          <w:color w:val="000000"/>
          <w:sz w:val="28"/>
        </w:rPr>
        <w:t>
      23. "Лебяжі ауданының Шарбақты ауылдық округі әкімінің аппараты" мемлекеттік мекемесінің бірінші басшысы қолданыстағы заңнамаға сәйкес Лебяжі ауданының әкімімен қызметіне тағайындалады және қызметінен босатылады.</w:t>
      </w:r>
    </w:p>
    <w:bookmarkEnd w:id="31"/>
    <w:p>
      <w:pPr>
        <w:spacing w:after="0"/>
        <w:ind w:left="0"/>
        <w:jc w:val="both"/>
      </w:pPr>
      <w:r>
        <w:rPr>
          <w:rFonts w:ascii="Times New Roman"/>
          <w:b w:val="false"/>
          <w:i w:val="false"/>
          <w:color w:val="000000"/>
          <w:sz w:val="28"/>
        </w:rPr>
        <w:t>
      Мемлекеттік мекеменің бірінші басшысы лауазымы сайланбалы болып табылады.</w:t>
      </w:r>
    </w:p>
    <w:bookmarkStart w:name="z34" w:id="32"/>
    <w:p>
      <w:pPr>
        <w:spacing w:after="0"/>
        <w:ind w:left="0"/>
        <w:jc w:val="both"/>
      </w:pPr>
      <w:r>
        <w:rPr>
          <w:rFonts w:ascii="Times New Roman"/>
          <w:b w:val="false"/>
          <w:i w:val="false"/>
          <w:color w:val="000000"/>
          <w:sz w:val="28"/>
        </w:rPr>
        <w:t>
      24. "Лебяжі ауданының Шарбақты ауылдық округі әкімінің аппараты" мемлекеттік мекемесі бірінші басшысының өкілеттігі:</w:t>
      </w:r>
    </w:p>
    <w:bookmarkEnd w:id="32"/>
    <w:p>
      <w:pPr>
        <w:spacing w:after="0"/>
        <w:ind w:left="0"/>
        <w:jc w:val="both"/>
      </w:pPr>
      <w:r>
        <w:rPr>
          <w:rFonts w:ascii="Times New Roman"/>
          <w:b w:val="false"/>
          <w:i w:val="false"/>
          <w:color w:val="000000"/>
          <w:sz w:val="28"/>
        </w:rPr>
        <w:t>
      1) "Лебяжі ауданының Шарбақты ауылдық округі әкімінің аппараты" мемлекеттік мекемесінің Ережесін аудан әкімдігіне бекітуге ұсынады;</w:t>
      </w:r>
    </w:p>
    <w:p>
      <w:pPr>
        <w:spacing w:after="0"/>
        <w:ind w:left="0"/>
        <w:jc w:val="both"/>
      </w:pPr>
      <w:r>
        <w:rPr>
          <w:rFonts w:ascii="Times New Roman"/>
          <w:b w:val="false"/>
          <w:i w:val="false"/>
          <w:color w:val="000000"/>
          <w:sz w:val="28"/>
        </w:rPr>
        <w:t>
      2) "Лебяжі ауданының Шарбақты ауылдық округі әкімінің аппараты" мемлекеттік мекемесінің қызметкерлерін қызметке тағайындайды және қызметінен босатады;</w:t>
      </w:r>
    </w:p>
    <w:p>
      <w:pPr>
        <w:spacing w:after="0"/>
        <w:ind w:left="0"/>
        <w:jc w:val="both"/>
      </w:pPr>
      <w:r>
        <w:rPr>
          <w:rFonts w:ascii="Times New Roman"/>
          <w:b w:val="false"/>
          <w:i w:val="false"/>
          <w:color w:val="000000"/>
          <w:sz w:val="28"/>
        </w:rPr>
        <w:t xml:space="preserve">
      3) "Лебяжі ауданының Шарбақты ауылдық округі әкімінің аппараты" мемлекеттік мекемесі қызметкерлерінің міндеттерін және өкілеттілігін белгілейді; </w:t>
      </w:r>
    </w:p>
    <w:p>
      <w:pPr>
        <w:spacing w:after="0"/>
        <w:ind w:left="0"/>
        <w:jc w:val="both"/>
      </w:pPr>
      <w:r>
        <w:rPr>
          <w:rFonts w:ascii="Times New Roman"/>
          <w:b w:val="false"/>
          <w:i w:val="false"/>
          <w:color w:val="000000"/>
          <w:sz w:val="28"/>
        </w:rPr>
        <w:t>
      4) "Лебяжі ауданының Шарбақты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p>
    <w:p>
      <w:pPr>
        <w:spacing w:after="0"/>
        <w:ind w:left="0"/>
        <w:jc w:val="both"/>
      </w:pPr>
      <w:r>
        <w:rPr>
          <w:rFonts w:ascii="Times New Roman"/>
          <w:b w:val="false"/>
          <w:i w:val="false"/>
          <w:color w:val="000000"/>
          <w:sz w:val="28"/>
        </w:rPr>
        <w:t>
      5) өз құзыреті шегінде "Лебяжі ауданының Шарбақты ауылдық округі әкімінің аппараты" мемлекеттік мекемесінің барлық қызметкерлерге міндетті өкім шығарады және нұсқаулар береді;</w:t>
      </w:r>
    </w:p>
    <w:p>
      <w:pPr>
        <w:spacing w:after="0"/>
        <w:ind w:left="0"/>
        <w:jc w:val="both"/>
      </w:pPr>
      <w:r>
        <w:rPr>
          <w:rFonts w:ascii="Times New Roman"/>
          <w:b w:val="false"/>
          <w:i w:val="false"/>
          <w:color w:val="000000"/>
          <w:sz w:val="28"/>
        </w:rPr>
        <w:t>
      6) өз құзыреті шегінде қызметтік құжаттарға қол қояды;</w:t>
      </w:r>
    </w:p>
    <w:p>
      <w:pPr>
        <w:spacing w:after="0"/>
        <w:ind w:left="0"/>
        <w:jc w:val="both"/>
      </w:pPr>
      <w:r>
        <w:rPr>
          <w:rFonts w:ascii="Times New Roman"/>
          <w:b w:val="false"/>
          <w:i w:val="false"/>
          <w:color w:val="000000"/>
          <w:sz w:val="28"/>
        </w:rPr>
        <w:t xml:space="preserve">
      7) ауылдық округ тұрғындарымен бөлек жиындар өткізеді; </w:t>
      </w:r>
    </w:p>
    <w:p>
      <w:pPr>
        <w:spacing w:after="0"/>
        <w:ind w:left="0"/>
        <w:jc w:val="both"/>
      </w:pPr>
      <w:r>
        <w:rPr>
          <w:rFonts w:ascii="Times New Roman"/>
          <w:b w:val="false"/>
          <w:i w:val="false"/>
          <w:color w:val="000000"/>
          <w:sz w:val="28"/>
        </w:rPr>
        <w:t>
      8) сыбайлас жемқорлыққа қарсы іс-әрекет етеді және дербес жауап береді;</w:t>
      </w:r>
    </w:p>
    <w:p>
      <w:pPr>
        <w:spacing w:after="0"/>
        <w:ind w:left="0"/>
        <w:jc w:val="both"/>
      </w:pPr>
      <w:r>
        <w:rPr>
          <w:rFonts w:ascii="Times New Roman"/>
          <w:b w:val="false"/>
          <w:i w:val="false"/>
          <w:color w:val="000000"/>
          <w:sz w:val="28"/>
        </w:rPr>
        <w:t>
      9) мемлекеттік органдарда, өзге де ұйымдарда мемлекеттік мекемені ұсынады;</w:t>
      </w:r>
    </w:p>
    <w:p>
      <w:pPr>
        <w:spacing w:after="0"/>
        <w:ind w:left="0"/>
        <w:jc w:val="both"/>
      </w:pPr>
      <w:r>
        <w:rPr>
          <w:rFonts w:ascii="Times New Roman"/>
          <w:b w:val="false"/>
          <w:i w:val="false"/>
          <w:color w:val="000000"/>
          <w:sz w:val="28"/>
        </w:rPr>
        <w:t>
      10)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"Лебяжі ауданының Шарбақты ауылдық округі әкімінің аппараты" мемлекеттік мекемесінің бірінші басшысының өкілеттіктерін, ол болмаған кезде қолданыстағы заңнамаға сәйкес оны алмастыратын тұлға жүзеге асырады.</w:t>
      </w:r>
    </w:p>
    <w:bookmarkStart w:name="z35" w:id="33"/>
    <w:p>
      <w:pPr>
        <w:spacing w:after="0"/>
        <w:ind w:left="0"/>
        <w:jc w:val="both"/>
      </w:pPr>
      <w:r>
        <w:rPr>
          <w:rFonts w:ascii="Times New Roman"/>
          <w:b w:val="false"/>
          <w:i w:val="false"/>
          <w:color w:val="000000"/>
          <w:sz w:val="28"/>
        </w:rPr>
        <w:t xml:space="preserve">
      25. "Лебяжі ауданының Шарбақты ауылдық округі әкімінің аппараты" мемлекеттік мекемесі мен коммуналдық мүлікті басқару уәкілетті органы (жергілікті атқару органы) арасындағы қарым-қатынас қолданыстағы заңнамамен реттеледі. </w:t>
      </w:r>
    </w:p>
    <w:bookmarkEnd w:id="33"/>
    <w:bookmarkStart w:name="z36" w:id="34"/>
    <w:p>
      <w:pPr>
        <w:spacing w:after="0"/>
        <w:ind w:left="0"/>
        <w:jc w:val="both"/>
      </w:pPr>
      <w:r>
        <w:rPr>
          <w:rFonts w:ascii="Times New Roman"/>
          <w:b w:val="false"/>
          <w:i w:val="false"/>
          <w:color w:val="000000"/>
          <w:sz w:val="28"/>
        </w:rPr>
        <w:t xml:space="preserve">
      26. "Лебяжі ауданының Шарбақты ауылдық округі әкімінің аппараты" мемлекеттік мекемесі мен үйлестіретін саласындағы уәкілетті органы (жергілікті атқару органы) арасындағы қарым-қатынас қолданыстағы заңнамамен реттеледі. </w:t>
      </w:r>
    </w:p>
    <w:bookmarkEnd w:id="34"/>
    <w:bookmarkStart w:name="z37" w:id="35"/>
    <w:p>
      <w:pPr>
        <w:spacing w:after="0"/>
        <w:ind w:left="0"/>
        <w:jc w:val="both"/>
      </w:pPr>
      <w:r>
        <w:rPr>
          <w:rFonts w:ascii="Times New Roman"/>
          <w:b w:val="false"/>
          <w:i w:val="false"/>
          <w:color w:val="000000"/>
          <w:sz w:val="28"/>
        </w:rPr>
        <w:t xml:space="preserve">
      27. "Лебяжі ауданының Шарбақты ауылдық округі әкімінің аппараты"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p>
    <w:bookmarkEnd w:id="35"/>
    <w:bookmarkStart w:name="z38" w:id="36"/>
    <w:p>
      <w:pPr>
        <w:spacing w:after="0"/>
        <w:ind w:left="0"/>
        <w:jc w:val="left"/>
      </w:pPr>
      <w:r>
        <w:rPr>
          <w:rFonts w:ascii="Times New Roman"/>
          <w:b/>
          <w:i w:val="false"/>
          <w:color w:val="000000"/>
        </w:rPr>
        <w:t xml:space="preserve"> 4. "Лебяжі ауданының Шарбақты ауылдық округі</w:t>
      </w:r>
      <w:r>
        <w:br/>
      </w:r>
      <w:r>
        <w:rPr>
          <w:rFonts w:ascii="Times New Roman"/>
          <w:b/>
          <w:i w:val="false"/>
          <w:color w:val="000000"/>
        </w:rPr>
        <w:t>әкімінің аппараты" мемлекеттік мекемесінің мүлкі</w:t>
      </w:r>
    </w:p>
    <w:bookmarkEnd w:id="36"/>
    <w:bookmarkStart w:name="z39" w:id="37"/>
    <w:p>
      <w:pPr>
        <w:spacing w:after="0"/>
        <w:ind w:left="0"/>
        <w:jc w:val="both"/>
      </w:pPr>
      <w:r>
        <w:rPr>
          <w:rFonts w:ascii="Times New Roman"/>
          <w:b w:val="false"/>
          <w:i w:val="false"/>
          <w:color w:val="000000"/>
          <w:sz w:val="28"/>
        </w:rPr>
        <w:t>
      28. "Лебяжі ауданының Шарбақты ауылдық округі әкімінің аппараты" мемлекеттік мекемесінің заңнамада көзделген жағдайларда жедел басқару құқығында оқшауланған мүлкі болуы мүмкін.</w:t>
      </w:r>
    </w:p>
    <w:bookmarkEnd w:id="37"/>
    <w:p>
      <w:pPr>
        <w:spacing w:after="0"/>
        <w:ind w:left="0"/>
        <w:jc w:val="both"/>
      </w:pPr>
      <w:r>
        <w:rPr>
          <w:rFonts w:ascii="Times New Roman"/>
          <w:b w:val="false"/>
          <w:i w:val="false"/>
          <w:color w:val="000000"/>
          <w:sz w:val="28"/>
        </w:rPr>
        <w:t>
      "Лебяжі ауданының Шарбақты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0" w:id="38"/>
    <w:p>
      <w:pPr>
        <w:spacing w:after="0"/>
        <w:ind w:left="0"/>
        <w:jc w:val="both"/>
      </w:pPr>
      <w:r>
        <w:rPr>
          <w:rFonts w:ascii="Times New Roman"/>
          <w:b w:val="false"/>
          <w:i w:val="false"/>
          <w:color w:val="000000"/>
          <w:sz w:val="28"/>
        </w:rPr>
        <w:t>
      29. "Лебяжі ауданының Шарбақты ауылдық округі әкімінің аппараты" мемлекеттік мекемесіне бекітілген мүлік аудандық коммуналдық меншікке жатады.</w:t>
      </w:r>
    </w:p>
    <w:bookmarkEnd w:id="38"/>
    <w:bookmarkStart w:name="z41" w:id="39"/>
    <w:p>
      <w:pPr>
        <w:spacing w:after="0"/>
        <w:ind w:left="0"/>
        <w:jc w:val="both"/>
      </w:pPr>
      <w:r>
        <w:rPr>
          <w:rFonts w:ascii="Times New Roman"/>
          <w:b w:val="false"/>
          <w:i w:val="false"/>
          <w:color w:val="000000"/>
          <w:sz w:val="28"/>
        </w:rPr>
        <w:t>
      30. Егер заңнамада өзгеше көзделмесе, "Лебяжі ауданының Шарбақты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9"/>
    <w:bookmarkStart w:name="z42" w:id="40"/>
    <w:p>
      <w:pPr>
        <w:spacing w:after="0"/>
        <w:ind w:left="0"/>
        <w:jc w:val="left"/>
      </w:pPr>
      <w:r>
        <w:rPr>
          <w:rFonts w:ascii="Times New Roman"/>
          <w:b/>
          <w:i w:val="false"/>
          <w:color w:val="000000"/>
        </w:rPr>
        <w:t xml:space="preserve"> 5. "Лебяжі ауданының Шарбақты ауылдық округі</w:t>
      </w:r>
      <w:r>
        <w:br/>
      </w:r>
      <w:r>
        <w:rPr>
          <w:rFonts w:ascii="Times New Roman"/>
          <w:b/>
          <w:i w:val="false"/>
          <w:color w:val="000000"/>
        </w:rPr>
        <w:t>әкімінің аппараты" мемлекеттік мекемесін қайта</w:t>
      </w:r>
      <w:r>
        <w:br/>
      </w:r>
      <w:r>
        <w:rPr>
          <w:rFonts w:ascii="Times New Roman"/>
          <w:b/>
          <w:i w:val="false"/>
          <w:color w:val="000000"/>
        </w:rPr>
        <w:t>ұйымдастыру және қысқарту (тарату)</w:t>
      </w:r>
    </w:p>
    <w:bookmarkEnd w:id="40"/>
    <w:bookmarkStart w:name="z43" w:id="41"/>
    <w:p>
      <w:pPr>
        <w:spacing w:after="0"/>
        <w:ind w:left="0"/>
        <w:jc w:val="both"/>
      </w:pPr>
      <w:r>
        <w:rPr>
          <w:rFonts w:ascii="Times New Roman"/>
          <w:b w:val="false"/>
          <w:i w:val="false"/>
          <w:color w:val="000000"/>
          <w:sz w:val="28"/>
        </w:rPr>
        <w:t>
      31. "Лебяжі ауданының Шарбақты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41"/>
    <w:bookmarkStart w:name="z44" w:id="42"/>
    <w:p>
      <w:pPr>
        <w:spacing w:after="0"/>
        <w:ind w:left="0"/>
        <w:jc w:val="both"/>
      </w:pPr>
      <w:r>
        <w:rPr>
          <w:rFonts w:ascii="Times New Roman"/>
          <w:b w:val="false"/>
          <w:i w:val="false"/>
          <w:color w:val="000000"/>
          <w:sz w:val="28"/>
        </w:rPr>
        <w:t>
      32. "Лебяжі ауданының Шарбақты ауылдық округі әкімінің аппараты"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2"/>
    <w:bookmarkStart w:name="z45" w:id="43"/>
    <w:p>
      <w:pPr>
        <w:spacing w:after="0"/>
        <w:ind w:left="0"/>
        <w:jc w:val="left"/>
      </w:pPr>
      <w:r>
        <w:rPr>
          <w:rFonts w:ascii="Times New Roman"/>
          <w:b/>
          <w:i w:val="false"/>
          <w:color w:val="000000"/>
        </w:rPr>
        <w:t xml:space="preserve"> "Лебяжі ауданының Шарбақты ауылдық округі әкімінің аппараты"</w:t>
      </w:r>
      <w:r>
        <w:br/>
      </w:r>
      <w:r>
        <w:rPr>
          <w:rFonts w:ascii="Times New Roman"/>
          <w:b/>
          <w:i w:val="false"/>
          <w:color w:val="000000"/>
        </w:rPr>
        <w:t>мемлекеттік мекемесінің қарамағындағы ұйымдардың тізбесі</w:t>
      </w:r>
    </w:p>
    <w:bookmarkEnd w:id="43"/>
    <w:bookmarkStart w:name="z46" w:id="44"/>
    <w:p>
      <w:pPr>
        <w:spacing w:after="0"/>
        <w:ind w:left="0"/>
        <w:jc w:val="both"/>
      </w:pPr>
      <w:r>
        <w:rPr>
          <w:rFonts w:ascii="Times New Roman"/>
          <w:b w:val="false"/>
          <w:i w:val="false"/>
          <w:color w:val="000000"/>
          <w:sz w:val="28"/>
        </w:rPr>
        <w:t>
      33. "Лебяжі ауданының Шарбақты ауылдық округі әкімінің аппараты" мемлекеттік мекемесінің қарамағында мынадай ұйым бар:</w:t>
      </w:r>
    </w:p>
    <w:bookmarkEnd w:id="44"/>
    <w:p>
      <w:pPr>
        <w:spacing w:after="0"/>
        <w:ind w:left="0"/>
        <w:jc w:val="both"/>
      </w:pPr>
      <w:r>
        <w:rPr>
          <w:rFonts w:ascii="Times New Roman"/>
          <w:b w:val="false"/>
          <w:i w:val="false"/>
          <w:color w:val="000000"/>
          <w:sz w:val="28"/>
        </w:rPr>
        <w:t>
      1) "Лебяжі ауданы әкімдігінің, Лебяжі ауданының Шарбақты ауылдық округі әкімі аппаратының "Қызғалдақ" балабақшасы" мемлекеттік қазыналық коммуналдық кәсіпорыны.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