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8cafbf" w14:textId="08cafb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Лебяжі аудандық мәслихаттың 2014 жылғы 05 наурыздағы "Әлеуметтік көмек көрсетудің, оның мөлшерлерін белгілеудің және Лебяжі ауданындағы мұқтаж азаматтардың жекелеген санаттарының тізбесін айқындаудың Қағидаларын бекіту туралы" № 1/27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Лебяжі аудандық мәслихатының 2014 жылғы 24 қыркүйектегі № 1/36 шешімі. Павлодар облысының Әділет департаментінде 2014 жылғы 30 қыркүйекте № 4036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 жылғы 23 қаңтардағы "Қазақстан Республикасындағы жергілікті мемлекеттік басқару және өзін-өзі басқару туралы" Заңының 6-бабы </w:t>
      </w:r>
      <w:r>
        <w:rPr>
          <w:rFonts w:ascii="Times New Roman"/>
          <w:b w:val="false"/>
          <w:i w:val="false"/>
          <w:color w:val="000000"/>
          <w:sz w:val="28"/>
        </w:rPr>
        <w:t>2-3-тармағына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Үкiметiнiң 2013 жылғы 21 мамырдағы "Әлеуметтік көмек көрсетудің, оның мөлшерлерін белгілеудің және мұқтаж азаматтардың жекелеген санаттарының тізбесін айқындаудың </w:t>
      </w:r>
      <w:r>
        <w:rPr>
          <w:rFonts w:ascii="Times New Roman"/>
          <w:b w:val="false"/>
          <w:i w:val="false"/>
          <w:color w:val="000000"/>
          <w:sz w:val="28"/>
        </w:rPr>
        <w:t>үлгілік қағидаларын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бекіту туралы" № 504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Лебяжі ауданының мәслихаты </w:t>
      </w:r>
      <w:r>
        <w:rPr>
          <w:rFonts w:ascii="Times New Roman"/>
          <w:b/>
          <w:i w:val="false"/>
          <w:color w:val="000000"/>
          <w:sz w:val="28"/>
        </w:rPr>
        <w:t>ШЕШІМ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Лебяжі аудандық мәслихаттың 2014 жылғы 05 наурыздағы "Әлеуметтік көмек көрсетудің, оның мөлшерлерін белгілеудің және Лебяжі ауданындағы мұқтаж азаматтардың жекелеген санаттарының тізбесін айқындаудың Қағидаларын бекіту туралы" № 1/27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3736 тіркелген, 2014 жылғы 29 наурыздағы ауданның "Аққу үні" газетінің № 12, 2014 жылғы 29 наурыздағы ауданның "Вести Акку" газетінің № 12 жарияланған) келесі өзгеріс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6–тармағының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тармақшасындағы "Халықаралық мүгедектер күні." деген сөздері "Қазақстан Республикасының Мүгедектер күні." деген сөздерімен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9–тармағының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тармақшасындағы алтыншы абзацындағы "Халықаралық мүгедектер күніне орай:" деген сөздері "Қазақстан Республикасының Мүгедектер күніне орай:" деген сөздерімен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шешімнің орындалуын бақылау аудандық мәслихаттың әлеуметтік сала және мәдени даму мәселелері жөніндегі тұрақты комиссиясына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шешім алғашқы ресми жарияланған күнінен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Жиеналин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Әлтаев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