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ad20" w14:textId="af2a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Ямышев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24 қыркүйектегі № 3/36 шешімі. Павлодар облысының Әділет департаментінде 2014 жылғы 03 қазанда № 4044 болып тіркелді. Күші жойылды - Павлодар облысы Аққулы аудандық мәслихатының 2020 жылғы 24 шілдедегі № 269/55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24.07.2020 № 269/55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Лебяжі ауданы Ямышев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Лебяжі ауданы Ямышев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ХXXVI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Ямышев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Лебяжі ауданы Ямышев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Лебяжі ауданы Ямышев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Лебяжі ауданы Ямышев ауылдық округі аумағында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Ямышев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Ямышев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Лебяжі ауданы Ямышев ауылдық округінің тиісті ауылдардың қатысып отырған және оған қатысу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Лебяжі ауданы Ямышев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Ямышев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Лебяжі ауданының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Ямышев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