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3030" w14:textId="faa3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 Қызылағаш ауылдық округінің Бесқарағай ауылы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2014 жылғы 24 қыркүйектегі № 6/36 шешімі. Павлодар облысының Әділет департаментінде 2014 жылғы 3 қазанда № 4045 болып тіркелді. Күші жойылды - Павлодар облысы Аққулы аудандық мәслихатының 2020 жылғы 20 қазандағы № 280/57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Аққулы аудандық мәслихатының 20.10.2020 № 280/57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–бабына және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Лебяжі ауданы Қызылағаш ауылдық округінің Бесқарағай ауылы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Лебяжі ауданы Қызылағаш ауылдық округінің Бесқарағай ауылының тұрғындары өкілдерінің сандық құрамы тұрғындарының жалпы санынан 3 (үш)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Лебяжі аудандық мәслихаттың экономика және бюджеттік саясат, заңдылық пен адам құқығын қорғау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ХXXVI (кезектен 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2014 жылғы 24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6/36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Лебяжі ауданы Қызылағаш ауылдық округінің Бесқарағай</w:t>
      </w:r>
      <w:r>
        <w:br/>
      </w:r>
      <w:r>
        <w:rPr>
          <w:rFonts w:ascii="Times New Roman"/>
          <w:b/>
          <w:i w:val="false"/>
          <w:color w:val="000000"/>
        </w:rPr>
        <w:t>ауылы аумағында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Лебяжі ауданы Қызылағаш ауылдық округінің Бесқарағай ауылы аумағында бөлек жергілікті қоғамдастық жиындарын өткізудің Қағидалары 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сондай–ақ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Лебяжі ауданы Қызылағаш ауылдық округінің Бесқарағай ауылы аумағындағы ауыл тұрғындарының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Лебяжі ауданы Қызылағаш ауылдық округінің Бесқарағай ауылы аумағындағы тұрғындардың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Қызылағаш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Лебяжі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Қызылағаш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Лебяжі ауданы Қызылағаш ауылдык округінің Бесқарағай ауылының қатысып отырған және оған қатысу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Лебяжі ауданы Қызылағаш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Лебяжі ауданы Қызылағаш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Лебяжі ауданының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Қызылағаш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