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f7437" w14:textId="93f74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(V сайланған XXV сессиясы) 2013 жылғы 27 желтоқсандағы "2014 - 2016 жылдарға арналған Лебяжі ауданының бюджеті туралы" № 7/25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мәслихатының 2014 жылғы 03 қарашадағы № 1/38 шешімі. Павлодар облысының Әділет департаментінде 2014 жылғы 14 қарашада № 4154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Лебяжі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Лебяжі аудандық мәслихаттың (V сайланған XXV сессиясы) 2013 жылғы 27 желтоқсандағы "2014 - 2016 жылдарға арналған Лебяжі ауданының бюджеті туралы" № 7/25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3654 тіркелген, 2014 жылғы 18 қаңтардағы ауданның "Аққу үні" газетінің № 2, 2014 жылғы 18 қаңтардағы ауданның "Вести Акку" газетінің № 2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мәслихаттың экономика және бюджеттік саясат, заңдылық пен адам құқығын қорғау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2014 жылғы 1 қаңтардан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ХXXVIІІ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(кезектен тыс)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03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ХXV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242"/>
        <w:gridCol w:w="1242"/>
        <w:gridCol w:w="5360"/>
        <w:gridCol w:w="27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(профицитті қолдану)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