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a318" w14:textId="743a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Аққу ауылының Ш.Қадырбаев көшесінің бір бөлігін "Невель" көшесі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ауданы Лебяжі ауылдық округі әкімінің 2014 жылғы 08 желтоқсандағы № 4 шешімі. Павлодар облысының Әділет департаментінде 2014 жылғы 29 желтоқсанда № 4242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«Қазақстан Республикасындағы әкімшілік аумақтық құрылысы» Заңының </w:t>
      </w:r>
      <w:r>
        <w:rPr>
          <w:rFonts w:ascii="Times New Roman"/>
          <w:b w:val="false"/>
          <w:i w:val="false"/>
          <w:color w:val="000000"/>
          <w:sz w:val="28"/>
        </w:rPr>
        <w:t>14 -бабының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 тармақшасына, Қазақстан Республикасының 2001 жылғы 23 қаңтардағы «Қазақстан Республикасындағы жергілікті мемлекеттік басқару және өзін-өзі басқару туралы»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Лебяжі ауданының Аққу ауылы тұрғындарының пікірін ескере отырып, Лебяжі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Лебяжі ауданының Аққу ауылы Қадырбаев көшесіндегі № 2/1, 2/2, 4/1, 4/2, 6, 8/1, 8/2, 9/1, 9/2, 10/1, 10/2, 11/1, 11/2, 13/1, 13/2, 15/1, 15/2 орналасқан тұрғын үйлер бөлігі «Невель»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шешімнің орындалуын бақылауды өзіме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жарияланғаннан күннен бастап қолданысқа енгізіледі.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Ауылдық округ әкімі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Балтабаев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