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929718" w14:textId="c92971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Май аудандық мәслихатының (V сайланған XXVII сессиясы) 2013 жылғы 24 желтоқсандағы "2014 - 2016 жылдарға арналған Май аудандық бюджет туралы" N 1/27 шешіміне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Май аудандық мәслихатының 2014 жылғы 27 наурыздағы N 1/32 шешімі. Павлодар облысының Әділет департаментінде 2014 жылғы 10 сәуірде N 3752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2014 жылғы 17 қаңтардағы "Қазақстан Республикасының кейбір заңнамалық актілеріне агроөнеркәсіптік кешен мәселелері бойынша өзгерістер мен толықтырулар енгізу туралы"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2005 жылғы 8 шілдедегі "Агроөнеркәсіптік кешенді және ауылдық аумақтарды дамытуды мемлекеттік реттеу туралы" Заңының 18-бабының 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Май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Май аудандық мәслихатының (V сайланған ХХVII сессиясы) 2013 жылғы 24 желтоқсандағы "2014 - 2016 жылдарға арналған Май аудандық бюджет туралы" (Нормативтік құқықтық актілердің мемлекеттік тіркеу тізілімінде 2014 жылғы 10 қаңтарда N 3663 тіркелген, 2014 жылғы 18 қаңтардағы аудандық "Шамшырақ" газетінің N 2 жарияланған) N 1/27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6-тармақ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"6. Азаматтық қызметші болып табылатын және ауылдық елді мекендерде жұмыс істейтін денсаулық сақтау, әлеуметтік қамсыздандыру, білім беру, мәдениет, спорт және ветеринария саласындағы мамандарға, сондай-ақ жергілікті бюджеттерден қаржыландырылатын мемлекеттік ұйымдарда жұмыс істейтін аталған мамандарға қызметтің осы түрлерімен қалалық жағдайда айналысатын мамандардың ставкаларымен салыстырғанда кемінде жиырма бес пайызға жоғарылатылған айлықақылар мен тарифтік ставкалар белгіленсін.".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аудандық мәслихатының әлеуметтік-экономикалық даму және бюджет жөніндегі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алғаш рет ресми жарияланғаннан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    Ж. Нұров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                                    Ғ. Арынов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