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4879" w14:textId="f594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2014 жылғы 23 маусымдағы № 197/6 қаулысы. Павлодар облысының Әділет департаментінде 2014 жылғы 02 шілдеде № 3860 болып тіркелді. Күші жойылды - Павлодар облысы Май аудандық әкімдігінің 2016 жылғы 16 мамырдағы № 93/5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әкімдігінің 16.05.2016 № 93/5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және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 ауданындағы жұмыс орындарының жалпы санының үш проценті мөлшерінде мүгедектер үшін жұмыс орындарына квота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орындалауын бақылау Май ауданы әкімінің әлеуметтік сұрақтарына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