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666c" w14:textId="2566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Саты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2014 жылғы 29 қыркүйектегі № 8/40 шешімі. Павлодар облысының Әділет департаментінде 2014 жылғы 17 қазанда № 4117 болып тіркелді. Күші жойылды - Павлодар облысы Май аудандық мәслихатының 2022 жылғы 14 қазандағы № 13/19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аудандық мәслихатының 14.10.2022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13/19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Май ауданы Саты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Май ауданы Саты ауылдық округі ауылдарының тұрғындары өкілдерінің сандық құрамы тұрғындарының жалпы санынан 3 (үш)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аудандық мәслихаттың индустриалды-инновациялық даму және экология жөніндегі тұрақты комиссиясына жүктелсін.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Жетыбаева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 хатшысы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Арынов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аудандық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 сайланған ХL (кезекті)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сессиясы) 2014 жылғы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қыркүйектегі № 8/40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Саты ауылдық округінің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өткізудің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Май ауданы Саты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Май ауданы Саты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Май ауданы Саты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Саты ауылдық округінің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Саты ауылдық округінің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Май ауданы Саты ауылдық округінің тиісті ауылдардың қатысып отырған және оған қатысу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Май ауданы Саты ауылдық округінің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 ауданы Саты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Май ауданының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Саты ауылдық округі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