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2638a" w14:textId="9b263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елді мекендерде тұратын және жұмыс істейтін мемлекеттік ұйымдарының мамандарына отын сатып алу үшін әлеуметтік көмек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2014 жылғы 29 қыркүйектегі № 14/40 шешімі. Павлодар облысының Әділет департаментінде 2014 жылғы 17 қазанда № 4118 болып тіркелді. Күші жойылды - Павлодар облысы Май аудандық мәслихатының 2020 жылғы 23 маусымдағы № 1/60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Май аудандық мәслихатының 23.06.2020 № 1/60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2005 жылғы 8 шiлдедегi "Агроөнеркәсiптiк кешендi және ауылдық аумақтарды дамытуды мемлекеттiк реттеу туралы"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Май ауданының ауылдық елдi мекендерінде тұратын және жұмыс істейтін мемлекеттік әлеуметтiк қамсыздандыру, бiлiм беру, мәдениет, спорт және ветеринария ұйымдарының мамандарына отын сатып алу үшін жыл сайын бір жолғы әлеуметтік көмек 5 (бес) айлық есептік көрсеткіш мөлшерінде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мәслихатының әлеуметтік-экономикалық даму және бюджет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Жетыбаева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Арынов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