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1f8c" w14:textId="9dc1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Кеңтүбек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10/40 шешімі. Павлодар облысының Әділет департаментінде 2014 жылғы 17 қазанда № 4120 болып тіркелді. Күші жойылды - Павлодар облысы Май аудандық мәслихатының 2022 жылғы 14 қазандағы № 8/19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Кеңтүбек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Кеңтүбек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индустриалды-инновациялық даму және экология жөніндегі тұрақты комиссиясына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Кеңтүбек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Кеңтүбек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Кеңтүбек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Май ауданы Кеңтүбек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Кеңтүбек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Кеңтүбек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Кеңтүбек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Кеңтүбек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Кеңтүбек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Кеңтүбек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