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5bf1" w14:textId="4e55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Баскөл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29 қыркүйектегі № 12/40 шешімі. Павлодар облысының Әділет департаментінде 2014 жылғы 17 қазанда № 4121 болып тіркелді. Күші жойылды - Павлодар облысы Май аудандық мәслихатының 2022 жылғы 14 қазандағы № 5/19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мәслихатының 14.10.2022 </w:t>
      </w:r>
      <w:r>
        <w:rPr>
          <w:rFonts w:ascii="Times New Roman"/>
          <w:b w:val="false"/>
          <w:i w:val="false"/>
          <w:color w:val="ff0000"/>
          <w:sz w:val="28"/>
        </w:rPr>
        <w:t>№ 5/19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Май ауданы Баскөл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Май ауданы Баскөл ауылдық округі ауылдарының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индустриалды-инновациялық даму және экология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Сессия төрайымы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Жетыбаева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Аудандық мәслихатының хатшысы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Ғ. Арынов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ХL (кезекті)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12/40 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Баскөл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Май ауданы Баскөл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Май ауданы Баскөл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Май ауданы Баскөл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Баскөл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Баскөл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Май ауданы Баскөл ауылдық округінің тиісті ауылдардың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Май ауданы Баскөл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Баскөл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Май ауданының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Баскөл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