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b07c" w14:textId="741b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Қаратерек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2014 жылғы 29 қыркүйектегі № 5/40 шешімі. Павлодар облысының Әділет департаментінде 2014 жылғы 17 қазанда № 4124 болып тіркелді. Күші жойылды - Павлодар облысы Май аудандық мәслихатының 2022 жылғы 14 қазандағы № 7/19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Май аудандық мәслихатының 14.10.2022 </w:t>
      </w:r>
      <w:r>
        <w:rPr>
          <w:rFonts w:ascii="Times New Roman"/>
          <w:b w:val="false"/>
          <w:i w:val="false"/>
          <w:color w:val="ff0000"/>
          <w:sz w:val="28"/>
        </w:rPr>
        <w:t>№ 7/19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Май ауданы Қаратерек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Май ауданы Қаратерек ауылдық округі ауылдарының тұрғындары өкілдерінің сандық құрамы тұрғындарының жалпы санынан 3 (үш)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индустриалды-инновациялық даму және экология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аудандық мәслихатының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ХL (кезекті)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сессиясы) 2014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5/40 шешімімен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 Қаратерек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Май ауданы Қаратерек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Май ауданы Қаратерек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Май ауданы Қаратерек ауылдық округі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Қаратерек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Қаратерек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Май ауданы Қаратерек ауылдық округінің тиісті ауылдардың қатысып отырған және оған қатысу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Май ауданы Қаратерек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ауданы Қаратерек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Май ауданының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Қаратерек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