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cec6" w14:textId="77ac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Ақшиман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29 қыркүйектегі № 2/40 шешімі. Павлодар облысының Әділет департаментінде 2014 жылғы 17 қазанда № 4127 болып тіркелді. Күші жойылды - Павлодар облысы Май аудандық мәслихатының 2022 жылғы 14 қазандағы № 4/19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14.10.2022 </w:t>
      </w:r>
      <w:r>
        <w:rPr>
          <w:rFonts w:ascii="Times New Roman"/>
          <w:b w:val="false"/>
          <w:i w:val="false"/>
          <w:color w:val="ff0000"/>
          <w:sz w:val="28"/>
        </w:rPr>
        <w:t>№ 4/19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Май ауданы Ақшиман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Май ауданы Ақшиман ауылдық округі ауылдарының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индустриалды-инновациялық даму және экология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төрайымыА. Жетыбаева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       Ғ. Арынов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ХL (кезекті)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сессиясы)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2/40 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Ақшиман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Май ауданы Ақшиман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Май ауданы Ақшиман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Май ауданы Ақшиман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Ақшиман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Ақшиман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Май ауданы Ақшиман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Май ауданы Ақшиман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Ақшиман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Май ауданының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Ақшиман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