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9a4e" w14:textId="f999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Ақжар ауылының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2014 жылғы 29 қыркүйектегі № 3/40 шешімі. Павлодар облысының Әділет департаментінде 2014 жылғы 20 қазанда № 4130 болып тіркелді. Күші жойылды - Павлодар облысы Май аудандық мәслихатының 2022 жылғы 14 қазандағы № 3/19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аудандық мәслихатының 14.10.2022 </w:t>
      </w:r>
      <w:r>
        <w:rPr>
          <w:rFonts w:ascii="Times New Roman"/>
          <w:b w:val="false"/>
          <w:i w:val="false"/>
          <w:color w:val="ff0000"/>
          <w:sz w:val="28"/>
        </w:rPr>
        <w:t>№ 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Май ауданы Ақжар ауылының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Май ауданы Ақжар ауылының тұрғындары өкілдерінің сандық құрамы тұрғындарының жалпы санынан 3 (үш)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индустриалды-инновациялық даму және экология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аудандық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 (кезекті)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3/40 шешімімен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Ақжар ауылының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Май ауданы Ақжар ауылының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Май ауданы Ақжар ауылының аумағындағы ауыл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Май ауданы Ақжар ауылының аумағында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Ақжар ауылының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Ақжар ауылының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Май ауданы Ақжар ауылының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Май ауданы Ақжар ауылының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Ақжар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Май ауданының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Ақжар ауылының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