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4058" w14:textId="f5a4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XXXIV сессиясы) 2014 жылғы 29 сәуірдегі № 9/34 "Жекелеген санаттағы алушыларға атаулы күндерге және мерекелік күндерге әлеуметтік көмектің мөлшерлерін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12 қарашадағы № 2/42 шешімі. Павлодар облысының Әділет департаментінде 2014 жылғы 20 қарашада № 4165 болып тіркелді. Күші жойылды – Павлодар облысы Май аудандық мәслихатының 2021 жылғы 10 наурыздағы № 2/2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Май аудандық мәслихатының 10.03.2021 № 2/2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ХХХІV сессиясы) 2014 жылғы 29 сәуірдегі № 9/34 "Жекелеген санаттағы алушыларға атаулы күндерге және мерекелік күндерге әлеуметтік көмектің мөлшерлерін белгілеу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2014 жылғы 30 сәуірде № 3783 тіркелген, аудандық "Шамшырақ" газетінің 2014 жылғы 1 мамырдағы № 16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төртінші абзацындағы "Халықаралық қарттар күніне орай" деген сөздер "Халықаралық қарттар күніне орай" деген сөздермен алмастырылсын;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сегізінші абзацындағы "Халықаралық мүгедектер күніне орай" деген сөздер "Қазақстан Республикасының Мүгедектер күніне орай" деген сөздермен алмастырылсын.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Ботабай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