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9cca" w14:textId="a299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2014 жылғы 13 наурыздағы (V сайланған XXX сессиясы) № 1/30 "Май ауданында 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шешіміне өзгеріс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22 желтоқсандағы № 17/43 шешімі. Павлодар облысының Әділет департаментінде 2014 жылғы 26 желтоқсанда № 4239 болып тіркелді. Күші жойылды – Павлодар облысы Май аудандық мәслихатының 2021 жылғы 16 сәуірдегі № 2/3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Май аудандық мәслихатының 16.04.2021 № 2/3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“Әлеуметтік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туралы”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2014 жылғы 13 наурыздағы № 1/30 "Май ауданында 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(Нормативтік құқықтық актілердің мемлекеттік тіркеу тізілімінде 2014 жылғы 8 сәуірінде № 3748 тіркелген, аудандық "Шамшырақ" газетінің 2014 жылғы 12 сәуірдегі № 14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және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аталған шешіммен бекітілген Май ауданында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"табысы облыс бойынша белгіленген күнкөріс деңгейінен аспайтын аз қамтамасыз етілген отбасыларының жоғарғы оқу орындарында оқитын студенттері, жетім балалар және ата-анасының қорғауынсыз қалған балалар;";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2)тармақшасы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Қағиданың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тармақшасының бірінші, екінші абзацында (тек қана 1, 2 топтағы мүгедектер) көрсетілген санаттарға 10 АЕК мөлшерінде біржолғы әлеуметтік көмек;".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әлеуметтік-мәдени даму және азаматтардың құқықтары мен заңды мүдделерін қорғау жөніндегі депутаттық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Ботабай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Арынов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