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ceef" w14:textId="322c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2015 - 2017 жылдарға арналған Май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24 желтоқсандағы № 1/43 шешімі. Павлодар облысының Әділет департаментінде 2015 жылғы 14 қаңтарда № 4267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мәслихаттың 2014 жылғы 12 желтоқсандағы № 299/37 "2015 - 2017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2015 - 2017 жылдарға арналған облыстық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қосымшаларға, соның ішінде 2015 жылға арналған мына көлемдерге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кірістер – 1980349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353387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3667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1621036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“негiзгi капиталды сатудан түсетiн түсiмдер – 2259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шығыстар – 1986016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несиелеу – 81474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92183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10709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-87141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87141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– Павлодар облысы Май аудандық мәслихатының 19.02.2015 </w:t>
      </w:r>
      <w:r>
        <w:rPr>
          <w:rFonts w:ascii="Times New Roman"/>
          <w:b w:val="false"/>
          <w:i w:val="false"/>
          <w:color w:val="ff0000"/>
          <w:sz w:val="28"/>
        </w:rPr>
        <w:t>№ 2/46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28.04.2015 </w:t>
      </w:r>
      <w:r>
        <w:rPr>
          <w:rFonts w:ascii="Times New Roman"/>
          <w:b w:val="false"/>
          <w:i w:val="false"/>
          <w:color w:val="ff0000"/>
          <w:sz w:val="28"/>
        </w:rPr>
        <w:t>№ 1/48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23.06.2015 </w:t>
      </w:r>
      <w:r>
        <w:rPr>
          <w:rFonts w:ascii="Times New Roman"/>
          <w:b w:val="false"/>
          <w:i w:val="false"/>
          <w:color w:val="ff0000"/>
          <w:sz w:val="28"/>
        </w:rPr>
        <w:t>№ 1/49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15.09.2015 </w:t>
      </w:r>
      <w:r>
        <w:rPr>
          <w:rFonts w:ascii="Times New Roman"/>
          <w:b w:val="false"/>
          <w:i w:val="false"/>
          <w:color w:val="ff0000"/>
          <w:sz w:val="28"/>
        </w:rPr>
        <w:t>№ 1/53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19.11.2015 </w:t>
      </w:r>
      <w:r>
        <w:rPr>
          <w:rFonts w:ascii="Times New Roman"/>
          <w:b w:val="false"/>
          <w:i w:val="false"/>
          <w:color w:val="ff0000"/>
          <w:sz w:val="28"/>
        </w:rPr>
        <w:t>№ 2/55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24.12.2015 </w:t>
      </w:r>
      <w:r>
        <w:rPr>
          <w:rFonts w:ascii="Times New Roman"/>
          <w:b w:val="false"/>
          <w:i w:val="false"/>
          <w:color w:val="ff0000"/>
          <w:sz w:val="28"/>
        </w:rPr>
        <w:t>№ 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Облыстық бюджеттен аудан бюджетіне берілетін бюджеттік субвенцияның көлемі 2015 жылға арналған аудандық бюджетте жалпы сомасы 1242080 мың теңге болып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2015 жылға жергілікті атқарушы органның резерві 2000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2015 жылға арналған аудандық бюджетті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2015 жылға арналған аудандық бюджеттің ауыл және ауылдық округтер бойынша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5-1. 2015 жылға арналған ауыл және ауылдық округтер бойынша жергілікті өзін-өзі басқару органдарына берілетін трансферттердің сомаларын үлестіру 6-қосымшасына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5-1 тармақпен толықтырылды - Павлодар облысы Май аудандық мәслихатының 28.04.2015 </w:t>
      </w:r>
      <w:r>
        <w:rPr>
          <w:rFonts w:ascii="Times New Roman"/>
          <w:b w:val="false"/>
          <w:i w:val="false"/>
          <w:color w:val="ff0000"/>
          <w:sz w:val="28"/>
        </w:rPr>
        <w:t>№ 1/48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жиырма бес пайызға жоғарылатылған айлықақылар мен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шешімнің орындалуын бақылау мен қадағалау аудандық мәслихаттың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Осы шешім 2015 жылғы 1 қаңтардан бастап қолданысқа енеді және мәслихаттың келесі жоспарлы кезеңге арналған аудандық бюджет туралы шешімі қолданысқа енгізілгеннен кейін күшін жояды.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Ботабай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– Павлодар облысы Май аудандық мәслихатының 24.12.2015 </w:t>
      </w:r>
      <w:r>
        <w:rPr>
          <w:rFonts w:ascii="Times New Roman"/>
          <w:b w:val="false"/>
          <w:i w:val="false"/>
          <w:color w:val="ff0000"/>
          <w:sz w:val="28"/>
        </w:rPr>
        <w:t>№ 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өнделген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 атқару процесінде</w:t>
      </w:r>
      <w:r>
        <w:br/>
      </w:r>
      <w:r>
        <w:rPr>
          <w:rFonts w:ascii="Times New Roman"/>
          <w:b/>
          <w:i w:val="false"/>
          <w:color w:val="000000"/>
        </w:rPr>
        <w:t>секвестрлеуге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1123"/>
        <w:gridCol w:w="2726"/>
        <w:gridCol w:w="2727"/>
        <w:gridCol w:w="3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cайланған XLІІI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ауданның ауыл</w:t>
      </w:r>
      <w:r>
        <w:br/>
      </w:r>
      <w:r>
        <w:rPr>
          <w:rFonts w:ascii="Times New Roman"/>
          <w:b/>
          <w:i w:val="false"/>
          <w:color w:val="000000"/>
        </w:rPr>
        <w:t>және ауылдық округтердің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бағдарламалары (өзгерістермен)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– Павлодар облысы Май аудандық мәслихатының 15.09.2015 </w:t>
      </w:r>
      <w:r>
        <w:rPr>
          <w:rFonts w:ascii="Times New Roman"/>
          <w:b w:val="false"/>
          <w:i w:val="false"/>
          <w:color w:val="ff0000"/>
          <w:sz w:val="28"/>
        </w:rPr>
        <w:t>№ 1/53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Майтүбек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Көктүбек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Ақшиман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cайланған XLIII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 және ауылдық округтер бойынша жергілікті өзін-өзі</w:t>
      </w:r>
      <w:r>
        <w:br/>
      </w:r>
      <w:r>
        <w:rPr>
          <w:rFonts w:ascii="Times New Roman"/>
          <w:b/>
          <w:i w:val="false"/>
          <w:color w:val="000000"/>
        </w:rPr>
        <w:t>басқару органдарына берілетін трансферттердің сомаларын үлестіру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6 қосымшамен толықтырылды - Павлодар облысы Май аудандық мәслихатының 28.04.2015 </w:t>
      </w:r>
      <w:r>
        <w:rPr>
          <w:rFonts w:ascii="Times New Roman"/>
          <w:b w:val="false"/>
          <w:i w:val="false"/>
          <w:color w:val="ff0000"/>
          <w:sz w:val="28"/>
        </w:rPr>
        <w:t>№ 1/48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шешімімен; жаңа редакцияда - Павлодар облысы Май аудандық мәслихатының 15.09.2015 </w:t>
      </w:r>
      <w:r>
        <w:rPr>
          <w:rFonts w:ascii="Times New Roman"/>
          <w:b w:val="false"/>
          <w:i w:val="false"/>
          <w:color w:val="ff0000"/>
          <w:sz w:val="28"/>
        </w:rPr>
        <w:t>№ 1/53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899"/>
        <w:gridCol w:w="6512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Майтүбек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Малайсары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Кеңтүбек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Көктүбек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Баскөл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Ақшиман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