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0a35" w14:textId="0160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ауданы Ақшиман селолык округ әкімінің 2014 жылғы 24 ақпандағы N 1 шешімі. Павлодар облысының Әділет департаментінде 2014 жылғы 14 наурызда N 3730 болып тіркелді. Күші жойылды - Павлодар облысы Май ауданы Ақшиман селолық округ әкімінің міндетін атқарушының 2014 жылғы 11 маусымдағы N 2 шешімімен</w:t>
      </w:r>
    </w:p>
    <w:p>
      <w:pPr>
        <w:spacing w:after="0"/>
        <w:ind w:left="0"/>
        <w:jc w:val="both"/>
      </w:pPr>
      <w:r>
        <w:rPr>
          <w:rFonts w:ascii="Times New Roman"/>
          <w:b w:val="false"/>
          <w:i w:val="false"/>
          <w:color w:val="ff0000"/>
          <w:sz w:val="28"/>
        </w:rPr>
        <w:t>      Ескерту. Күші жойылды - Павлодар облысы Май ауданы Ақшиман селолық округ әкімінің міндетін атқарушының 11.06.2014 N 2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абылдаймын:</w:t>
      </w:r>
      <w:r>
        <w:br/>
      </w:r>
      <w:r>
        <w:rPr>
          <w:rFonts w:ascii="Times New Roman"/>
          <w:b w:val="false"/>
          <w:i w:val="false"/>
          <w:color w:val="000000"/>
          <w:sz w:val="28"/>
        </w:rPr>
        <w:t>
</w:t>
      </w:r>
      <w:r>
        <w:rPr>
          <w:rFonts w:ascii="Times New Roman"/>
          <w:b w:val="false"/>
          <w:i w:val="false"/>
          <w:color w:val="000000"/>
          <w:sz w:val="28"/>
        </w:rPr>
        <w:t>
      1. Май ауданы Ақшиман селолық округінің кадастрлық N 14-210-079-027, жер учаскесі 0,1846 га аумағында ауыл шаруашылығы жануарларының құтырумен ауыру фактісі бойынша шектеу белгіленсін.</w:t>
      </w:r>
      <w:r>
        <w:br/>
      </w:r>
      <w:r>
        <w:rPr>
          <w:rFonts w:ascii="Times New Roman"/>
          <w:b w:val="false"/>
          <w:i w:val="false"/>
          <w:color w:val="000000"/>
          <w:sz w:val="28"/>
        </w:rPr>
        <w:t>
</w:t>
      </w:r>
      <w:r>
        <w:rPr>
          <w:rFonts w:ascii="Times New Roman"/>
          <w:b w:val="false"/>
          <w:i w:val="false"/>
          <w:color w:val="000000"/>
          <w:sz w:val="28"/>
        </w:rPr>
        <w:t>
      2. "Май ауданының ветеринария бөлімі" (келісім бойынша), "Қазақстан Республикасы Ауыл шаруашылығы министрлігі Ветеринарлық бақылау және қадағалау комитетінің Май аудандық аумақтық инспекциясы" (келісім бойынша), "Қазақстан Республикасы Денсаулық сақтау министрлігі Павлодар облысы бойынша мемлекеттік санитарлық-эпидемиологиялық қадағалау департаменті Май ауданы бойынша мемлекеттік санитарлық-эпидемиологиялық қадағалау басқармасы" (келісім бойынша) мемлекеттік мекемелері анықталған эпизоотиялық ошақта ветеринарлық–санитарлық ахуалды қамтамасыз ету үшін тиісті ветеринарлық–санитарлық іс–шараларды жүргізсін.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өзіме қалдырамын.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жарияланғанан күнінен бастап қолданысқа енгізіледі.</w:t>
      </w:r>
    </w:p>
    <w:bookmarkEnd w:id="0"/>
    <w:p>
      <w:pPr>
        <w:spacing w:after="0"/>
        <w:ind w:left="0"/>
        <w:jc w:val="both"/>
      </w:pPr>
      <w:r>
        <w:rPr>
          <w:rFonts w:ascii="Times New Roman"/>
          <w:b w:val="false"/>
          <w:i/>
          <w:color w:val="000000"/>
          <w:sz w:val="28"/>
        </w:rPr>
        <w:t>      Әкім                                       Р. Сергазина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"Май ауданының ветеринария</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Е. Ахметов</w:t>
      </w:r>
      <w:r>
        <w:br/>
      </w:r>
      <w:r>
        <w:rPr>
          <w:rFonts w:ascii="Times New Roman"/>
          <w:b w:val="false"/>
          <w:i w:val="false"/>
          <w:color w:val="000000"/>
          <w:sz w:val="28"/>
        </w:rPr>
        <w:t>
</w:t>
      </w:r>
      <w:r>
        <w:rPr>
          <w:rFonts w:ascii="Times New Roman"/>
          <w:b w:val="false"/>
          <w:i/>
          <w:color w:val="000000"/>
          <w:sz w:val="28"/>
        </w:rPr>
        <w:t>      2014 жылғы "24" ақпан</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 Ветеринарлық</w:t>
      </w:r>
      <w:r>
        <w:br/>
      </w:r>
      <w:r>
        <w:rPr>
          <w:rFonts w:ascii="Times New Roman"/>
          <w:b w:val="false"/>
          <w:i w:val="false"/>
          <w:color w:val="000000"/>
          <w:sz w:val="28"/>
        </w:rPr>
        <w:t>
</w:t>
      </w:r>
      <w:r>
        <w:rPr>
          <w:rFonts w:ascii="Times New Roman"/>
          <w:b w:val="false"/>
          <w:i/>
          <w:color w:val="000000"/>
          <w:sz w:val="28"/>
        </w:rPr>
        <w:t>      бақылау және қадағалау комитетінің</w:t>
      </w:r>
      <w:r>
        <w:br/>
      </w:r>
      <w:r>
        <w:rPr>
          <w:rFonts w:ascii="Times New Roman"/>
          <w:b w:val="false"/>
          <w:i w:val="false"/>
          <w:color w:val="000000"/>
          <w:sz w:val="28"/>
        </w:rPr>
        <w:t>
</w:t>
      </w:r>
      <w:r>
        <w:rPr>
          <w:rFonts w:ascii="Times New Roman"/>
          <w:b w:val="false"/>
          <w:i/>
          <w:color w:val="000000"/>
          <w:sz w:val="28"/>
        </w:rPr>
        <w:t>      Май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Н. Жұмабаев</w:t>
      </w:r>
      <w:r>
        <w:br/>
      </w:r>
      <w:r>
        <w:rPr>
          <w:rFonts w:ascii="Times New Roman"/>
          <w:b w:val="false"/>
          <w:i w:val="false"/>
          <w:color w:val="000000"/>
          <w:sz w:val="28"/>
        </w:rPr>
        <w:t>
</w:t>
      </w:r>
      <w:r>
        <w:rPr>
          <w:rFonts w:ascii="Times New Roman"/>
          <w:b w:val="false"/>
          <w:i/>
          <w:color w:val="000000"/>
          <w:sz w:val="28"/>
        </w:rPr>
        <w:t>      2014 жылғы "24" ақпан</w:t>
      </w:r>
    </w:p>
    <w:p>
      <w:pPr>
        <w:spacing w:after="0"/>
        <w:ind w:left="0"/>
        <w:jc w:val="both"/>
      </w:pPr>
      <w:r>
        <w:rPr>
          <w:rFonts w:ascii="Times New Roman"/>
          <w:b w:val="false"/>
          <w:i/>
          <w:color w:val="000000"/>
          <w:sz w:val="28"/>
        </w:rPr>
        <w:t>      "Қазақстан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министрлігі Павлодар облысы</w:t>
      </w:r>
      <w:r>
        <w:br/>
      </w:r>
      <w:r>
        <w:rPr>
          <w:rFonts w:ascii="Times New Roman"/>
          <w:b w:val="false"/>
          <w:i w:val="false"/>
          <w:color w:val="000000"/>
          <w:sz w:val="28"/>
        </w:rPr>
        <w:t>
</w:t>
      </w:r>
      <w:r>
        <w:rPr>
          <w:rFonts w:ascii="Times New Roman"/>
          <w:b w:val="false"/>
          <w:i/>
          <w:color w:val="000000"/>
          <w:sz w:val="28"/>
        </w:rPr>
        <w:t>      бойынша мемлекеттік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департаменті Май ауданы</w:t>
      </w:r>
      <w:r>
        <w:br/>
      </w:r>
      <w:r>
        <w:rPr>
          <w:rFonts w:ascii="Times New Roman"/>
          <w:b w:val="false"/>
          <w:i w:val="false"/>
          <w:color w:val="000000"/>
          <w:sz w:val="28"/>
        </w:rPr>
        <w:t>
</w:t>
      </w:r>
      <w:r>
        <w:rPr>
          <w:rFonts w:ascii="Times New Roman"/>
          <w:b w:val="false"/>
          <w:i/>
          <w:color w:val="000000"/>
          <w:sz w:val="28"/>
        </w:rPr>
        <w:t>      бойынша мемлекеттік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басшысы                                    А. Утеубаева</w:t>
      </w:r>
      <w:r>
        <w:br/>
      </w:r>
      <w:r>
        <w:rPr>
          <w:rFonts w:ascii="Times New Roman"/>
          <w:b w:val="false"/>
          <w:i w:val="false"/>
          <w:color w:val="000000"/>
          <w:sz w:val="28"/>
        </w:rPr>
        <w:t>
</w:t>
      </w:r>
      <w:r>
        <w:rPr>
          <w:rFonts w:ascii="Times New Roman"/>
          <w:b w:val="false"/>
          <w:i/>
          <w:color w:val="000000"/>
          <w:sz w:val="28"/>
        </w:rPr>
        <w:t>      2014 жылғы "24"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