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83cf" w14:textId="0a883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ауданы әкімінің 2014 жылғы 11 наурыздағы № 9-ш шешімі. Павлодар облысының Әділет департаментінде 2014 жылғы 20 наурызда № 3737 болып тіркелді. Күші жойылды - Павлодар облысы Павлодар ауданы әкімінің 2018 жылғы 20 желтоқсандағы № 28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ауданы әкімінің 20.12.2018 № 28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Коституциялық Заңының </w:t>
      </w:r>
      <w:r>
        <w:rPr>
          <w:rFonts w:ascii="Times New Roman"/>
          <w:b w:val="false"/>
          <w:i w:val="false"/>
          <w:color w:val="000000"/>
          <w:sz w:val="28"/>
        </w:rPr>
        <w:t>23-бабының</w:t>
      </w:r>
      <w:r>
        <w:rPr>
          <w:rFonts w:ascii="Times New Roman"/>
          <w:b w:val="false"/>
          <w:i w:val="false"/>
          <w:color w:val="000000"/>
          <w:sz w:val="28"/>
        </w:rPr>
        <w:t xml:space="preserve"> 1-тармағына сәйкес, сайлаушыларға барынша қолайлы жағдай туғызу мақсатында </w:t>
      </w:r>
      <w:r>
        <w:rPr>
          <w:rFonts w:ascii="Times New Roman"/>
          <w:b/>
          <w:i w:val="false"/>
          <w:color w:val="000000"/>
          <w:sz w:val="28"/>
        </w:rPr>
        <w:t>ШЕШІМ ҚАБЫЛДАЙМЫН:</w:t>
      </w:r>
    </w:p>
    <w:bookmarkEnd w:id="0"/>
    <w:bookmarkStart w:name="z2" w:id="1"/>
    <w:p>
      <w:pPr>
        <w:spacing w:after="0"/>
        <w:ind w:left="0"/>
        <w:jc w:val="both"/>
      </w:pPr>
      <w:r>
        <w:rPr>
          <w:rFonts w:ascii="Times New Roman"/>
          <w:b w:val="false"/>
          <w:i w:val="false"/>
          <w:color w:val="000000"/>
          <w:sz w:val="28"/>
        </w:rPr>
        <w:t xml:space="preserve">
      1. Павлодар ауданы аумағында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2. Мыналар:</w:t>
      </w:r>
    </w:p>
    <w:bookmarkEnd w:id="2"/>
    <w:bookmarkStart w:name="z4" w:id="3"/>
    <w:p>
      <w:pPr>
        <w:spacing w:after="0"/>
        <w:ind w:left="0"/>
        <w:jc w:val="both"/>
      </w:pPr>
      <w:r>
        <w:rPr>
          <w:rFonts w:ascii="Times New Roman"/>
          <w:b w:val="false"/>
          <w:i w:val="false"/>
          <w:color w:val="000000"/>
          <w:sz w:val="28"/>
        </w:rPr>
        <w:t xml:space="preserve">
      1) аудан әкімінің 2011 жылғы 7 ақпандағы "Павлодар ауданында сайлау учаскелерін құру туралы" № 1-ш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2011 жылғы 10 ақпанда № 12-11-133 тіркелген, 2011 жылғы 10 ақпандағы № 6 "Заман тынысы" газетінде жарияланған);</w:t>
      </w:r>
    </w:p>
    <w:bookmarkEnd w:id="3"/>
    <w:bookmarkStart w:name="z5" w:id="4"/>
    <w:p>
      <w:pPr>
        <w:spacing w:after="0"/>
        <w:ind w:left="0"/>
        <w:jc w:val="both"/>
      </w:pPr>
      <w:r>
        <w:rPr>
          <w:rFonts w:ascii="Times New Roman"/>
          <w:b w:val="false"/>
          <w:i w:val="false"/>
          <w:color w:val="000000"/>
          <w:sz w:val="28"/>
        </w:rPr>
        <w:t xml:space="preserve">
      2) аудан әкімінің 2011 жылғы 20 желтоқсандағы "Аудан әкімінің 2011 жылғы 7 ақпандағы Павлодар ауданында сайлау учаскелерін құру туралы" № 1-ш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 10-ш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2011 жылғы 23 желтоқсанда № 12-11-146 тіркелген, 2011 жылғы 23 желтоқсандағы № 52 "Заман тынысы" газетінде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Осы шешімнің орындалуын бақылау аудан әкімі аппаратының басшысына жүктелсін.</w:t>
      </w:r>
    </w:p>
    <w:bookmarkEnd w:id="5"/>
    <w:bookmarkStart w:name="z7" w:id="6"/>
    <w:p>
      <w:pPr>
        <w:spacing w:after="0"/>
        <w:ind w:left="0"/>
        <w:jc w:val="both"/>
      </w:pPr>
      <w:r>
        <w:rPr>
          <w:rFonts w:ascii="Times New Roman"/>
          <w:b w:val="false"/>
          <w:i w:val="false"/>
          <w:color w:val="000000"/>
          <w:sz w:val="28"/>
        </w:rPr>
        <w:t>
      4. Осы шешім алғашқы ресми жарияланған күннен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Әутәліпов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аумақтық сайлау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Қожахметов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2014 жылғы 07 наурыз</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әкімінің</w:t>
            </w:r>
            <w:r>
              <w:br/>
            </w:r>
            <w:r>
              <w:rPr>
                <w:rFonts w:ascii="Times New Roman"/>
                <w:b w:val="false"/>
                <w:i w:val="false"/>
                <w:color w:val="000000"/>
                <w:sz w:val="20"/>
              </w:rPr>
              <w:t>2014 жылғы 11 наурыздағы</w:t>
            </w:r>
            <w:r>
              <w:br/>
            </w:r>
            <w:r>
              <w:rPr>
                <w:rFonts w:ascii="Times New Roman"/>
                <w:b w:val="false"/>
                <w:i w:val="false"/>
                <w:color w:val="000000"/>
                <w:sz w:val="20"/>
              </w:rPr>
              <w:t>№ 9-ш шешіміне</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Павлодар ауданының сайлау учаскелері</w:t>
      </w:r>
    </w:p>
    <w:bookmarkEnd w:id="7"/>
    <w:p>
      <w:pPr>
        <w:spacing w:after="0"/>
        <w:ind w:left="0"/>
        <w:jc w:val="both"/>
      </w:pPr>
      <w:r>
        <w:rPr>
          <w:rFonts w:ascii="Times New Roman"/>
          <w:b w:val="false"/>
          <w:i w:val="false"/>
          <w:color w:val="ff0000"/>
          <w:sz w:val="28"/>
        </w:rPr>
        <w:t xml:space="preserve">
      Ескерту. Қосымша жаңа редакцияда - Павлодар облысы Павлодар ауданы әкімінің 15.01.2016 </w:t>
      </w:r>
      <w:r>
        <w:rPr>
          <w:rFonts w:ascii="Times New Roman"/>
          <w:b w:val="false"/>
          <w:i w:val="false"/>
          <w:color w:val="ff0000"/>
          <w:sz w:val="28"/>
        </w:rPr>
        <w:t>№ 1-ш</w:t>
      </w:r>
      <w:r>
        <w:rPr>
          <w:rFonts w:ascii="Times New Roman"/>
          <w:b w:val="false"/>
          <w:i w:val="false"/>
          <w:color w:val="ff0000"/>
          <w:sz w:val="28"/>
        </w:rPr>
        <w:t xml:space="preserve"> (алғаш ресми жарияланған күннен бастап қолданысқа енгізіледі) шешімімен.</w:t>
      </w:r>
    </w:p>
    <w:bookmarkStart w:name="z10" w:id="8"/>
    <w:p>
      <w:pPr>
        <w:spacing w:after="0"/>
        <w:ind w:left="0"/>
        <w:jc w:val="left"/>
      </w:pPr>
      <w:r>
        <w:rPr>
          <w:rFonts w:ascii="Times New Roman"/>
          <w:b/>
          <w:i w:val="false"/>
          <w:color w:val="000000"/>
        </w:rPr>
        <w:t xml:space="preserve"> № 376 сайлау учаскесі</w:t>
      </w:r>
    </w:p>
    <w:bookmarkEnd w:id="8"/>
    <w:p>
      <w:pPr>
        <w:spacing w:after="0"/>
        <w:ind w:left="0"/>
        <w:jc w:val="both"/>
      </w:pPr>
      <w:r>
        <w:rPr>
          <w:rFonts w:ascii="Times New Roman"/>
          <w:b w:val="false"/>
          <w:i w:val="false"/>
          <w:color w:val="000000"/>
          <w:sz w:val="28"/>
        </w:rPr>
        <w:t>
      Сайлау учаскесінің орталығы: Пресное ауылы, Әуезов көшесі, 3, ауылдық клубтың ғимараты;</w:t>
      </w:r>
    </w:p>
    <w:p>
      <w:pPr>
        <w:spacing w:after="0"/>
        <w:ind w:left="0"/>
        <w:jc w:val="both"/>
      </w:pPr>
      <w:r>
        <w:rPr>
          <w:rFonts w:ascii="Times New Roman"/>
          <w:b w:val="false"/>
          <w:i w:val="false"/>
          <w:color w:val="000000"/>
          <w:sz w:val="28"/>
        </w:rPr>
        <w:t>
      сайлау учаскесінің шекаралары: Чернорецк ауылдық округі Пресное ауылының аумағы.</w:t>
      </w:r>
    </w:p>
    <w:bookmarkStart w:name="z11" w:id="9"/>
    <w:p>
      <w:pPr>
        <w:spacing w:after="0"/>
        <w:ind w:left="0"/>
        <w:jc w:val="left"/>
      </w:pPr>
      <w:r>
        <w:rPr>
          <w:rFonts w:ascii="Times New Roman"/>
          <w:b/>
          <w:i w:val="false"/>
          <w:color w:val="000000"/>
        </w:rPr>
        <w:t xml:space="preserve"> № 377 сайлау учаскесі</w:t>
      </w:r>
    </w:p>
    <w:bookmarkEnd w:id="9"/>
    <w:p>
      <w:pPr>
        <w:spacing w:after="0"/>
        <w:ind w:left="0"/>
        <w:jc w:val="both"/>
      </w:pPr>
      <w:r>
        <w:rPr>
          <w:rFonts w:ascii="Times New Roman"/>
          <w:b w:val="false"/>
          <w:i w:val="false"/>
          <w:color w:val="000000"/>
          <w:sz w:val="28"/>
        </w:rPr>
        <w:t>
      Сайлау учаскесінің орталығы: Қаракөл ауылы, бастауыш мектептің ғимараты;</w:t>
      </w:r>
    </w:p>
    <w:p>
      <w:pPr>
        <w:spacing w:after="0"/>
        <w:ind w:left="0"/>
        <w:jc w:val="both"/>
      </w:pPr>
      <w:r>
        <w:rPr>
          <w:rFonts w:ascii="Times New Roman"/>
          <w:b w:val="false"/>
          <w:i w:val="false"/>
          <w:color w:val="000000"/>
          <w:sz w:val="28"/>
        </w:rPr>
        <w:t>
      сайлау учаскесінің шекаралары: Чернорецк ауылдық округі Қаракөл ауылының аумағы.</w:t>
      </w:r>
    </w:p>
    <w:bookmarkStart w:name="z12" w:id="10"/>
    <w:p>
      <w:pPr>
        <w:spacing w:after="0"/>
        <w:ind w:left="0"/>
        <w:jc w:val="left"/>
      </w:pPr>
      <w:r>
        <w:rPr>
          <w:rFonts w:ascii="Times New Roman"/>
          <w:b/>
          <w:i w:val="false"/>
          <w:color w:val="000000"/>
        </w:rPr>
        <w:t xml:space="preserve"> № 378 сайлау учаскесі</w:t>
      </w:r>
    </w:p>
    <w:bookmarkEnd w:id="10"/>
    <w:p>
      <w:pPr>
        <w:spacing w:after="0"/>
        <w:ind w:left="0"/>
        <w:jc w:val="both"/>
      </w:pPr>
      <w:r>
        <w:rPr>
          <w:rFonts w:ascii="Times New Roman"/>
          <w:b w:val="false"/>
          <w:i w:val="false"/>
          <w:color w:val="000000"/>
          <w:sz w:val="28"/>
        </w:rPr>
        <w:t>
      Сайлау учаскесінің орталығы: Достық ауылы, Школьная көшесі, 27, орта мектептің ғимараты;</w:t>
      </w:r>
    </w:p>
    <w:p>
      <w:pPr>
        <w:spacing w:after="0"/>
        <w:ind w:left="0"/>
        <w:jc w:val="both"/>
      </w:pPr>
      <w:r>
        <w:rPr>
          <w:rFonts w:ascii="Times New Roman"/>
          <w:b w:val="false"/>
          <w:i w:val="false"/>
          <w:color w:val="000000"/>
          <w:sz w:val="28"/>
        </w:rPr>
        <w:t>
      сайлау учаскесінің шекаралары: Чернорецк ауылдық округі Достық ауылының аумағы.</w:t>
      </w:r>
    </w:p>
    <w:bookmarkStart w:name="z13" w:id="11"/>
    <w:p>
      <w:pPr>
        <w:spacing w:after="0"/>
        <w:ind w:left="0"/>
        <w:jc w:val="left"/>
      </w:pPr>
      <w:r>
        <w:rPr>
          <w:rFonts w:ascii="Times New Roman"/>
          <w:b/>
          <w:i w:val="false"/>
          <w:color w:val="000000"/>
        </w:rPr>
        <w:t xml:space="preserve"> № 379 сайлау учаскесі</w:t>
      </w:r>
    </w:p>
    <w:bookmarkEnd w:id="11"/>
    <w:p>
      <w:pPr>
        <w:spacing w:after="0"/>
        <w:ind w:left="0"/>
        <w:jc w:val="both"/>
      </w:pPr>
      <w:r>
        <w:rPr>
          <w:rFonts w:ascii="Times New Roman"/>
          <w:b w:val="false"/>
          <w:i w:val="false"/>
          <w:color w:val="000000"/>
          <w:sz w:val="28"/>
        </w:rPr>
        <w:t>
      Сайлау учаскесінің орталығы: Чернорецк ауылы, Восточная көшесі, 2, № 1 орта мектептің ғимараты;</w:t>
      </w:r>
    </w:p>
    <w:p>
      <w:pPr>
        <w:spacing w:after="0"/>
        <w:ind w:left="0"/>
        <w:jc w:val="both"/>
      </w:pPr>
      <w:r>
        <w:rPr>
          <w:rFonts w:ascii="Times New Roman"/>
          <w:b w:val="false"/>
          <w:i w:val="false"/>
          <w:color w:val="000000"/>
          <w:sz w:val="28"/>
        </w:rPr>
        <w:t>
      сайлау учаскесінің шекаралары: Чернорецк ауылдық округі Чернорецк ауылының 1 Май, 40 лет Победы, Восточная, Киров 7, 9, 11, 13, 15/2, 17/1; Комсомольская 2, 3, 5, 7, 8, 9, 10, 11, 12, 13, 14, 16, 18, 20, Лермонтов 1/1, 1/2, 2/1, 2/2, Советов 12, 14, 18, Сұлтанов, Трунов, Тургенев 9, 11, 12, 17, 20, 22, 24 көшелері.</w:t>
      </w:r>
    </w:p>
    <w:bookmarkStart w:name="z14" w:id="12"/>
    <w:p>
      <w:pPr>
        <w:spacing w:after="0"/>
        <w:ind w:left="0"/>
        <w:jc w:val="left"/>
      </w:pPr>
      <w:r>
        <w:rPr>
          <w:rFonts w:ascii="Times New Roman"/>
          <w:b/>
          <w:i w:val="false"/>
          <w:color w:val="000000"/>
        </w:rPr>
        <w:t xml:space="preserve"> № 380 сайлау учаскесі</w:t>
      </w:r>
    </w:p>
    <w:bookmarkEnd w:id="12"/>
    <w:p>
      <w:pPr>
        <w:spacing w:after="0"/>
        <w:ind w:left="0"/>
        <w:jc w:val="both"/>
      </w:pPr>
      <w:r>
        <w:rPr>
          <w:rFonts w:ascii="Times New Roman"/>
          <w:b w:val="false"/>
          <w:i w:val="false"/>
          <w:color w:val="000000"/>
          <w:sz w:val="28"/>
        </w:rPr>
        <w:t>
      Сайлау учаскесінің орталығы: Набережное ауылы, Мир көшесі, 14, Мәдениет үйінің ғимараты;</w:t>
      </w:r>
    </w:p>
    <w:p>
      <w:pPr>
        <w:spacing w:after="0"/>
        <w:ind w:left="0"/>
        <w:jc w:val="both"/>
      </w:pPr>
      <w:r>
        <w:rPr>
          <w:rFonts w:ascii="Times New Roman"/>
          <w:b w:val="false"/>
          <w:i w:val="false"/>
          <w:color w:val="000000"/>
          <w:sz w:val="28"/>
        </w:rPr>
        <w:t>
      сайлау учаскесінің шекаралары: Григорьевка ауылдық округі Набережное ауылының аумағы.</w:t>
      </w:r>
    </w:p>
    <w:bookmarkStart w:name="z15" w:id="13"/>
    <w:p>
      <w:pPr>
        <w:spacing w:after="0"/>
        <w:ind w:left="0"/>
        <w:jc w:val="left"/>
      </w:pPr>
      <w:r>
        <w:rPr>
          <w:rFonts w:ascii="Times New Roman"/>
          <w:b/>
          <w:i w:val="false"/>
          <w:color w:val="000000"/>
        </w:rPr>
        <w:t xml:space="preserve"> № 381 сайлау учаскесі</w:t>
      </w:r>
    </w:p>
    <w:bookmarkEnd w:id="13"/>
    <w:p>
      <w:pPr>
        <w:spacing w:after="0"/>
        <w:ind w:left="0"/>
        <w:jc w:val="both"/>
      </w:pPr>
      <w:r>
        <w:rPr>
          <w:rFonts w:ascii="Times New Roman"/>
          <w:b w:val="false"/>
          <w:i w:val="false"/>
          <w:color w:val="000000"/>
          <w:sz w:val="28"/>
        </w:rPr>
        <w:t>
      Сайлау учаскесінің орталығы: Жаңа қала ауылы, Центральная көшесі, 36/1, ауылдық клубтың ғимараты;</w:t>
      </w:r>
    </w:p>
    <w:p>
      <w:pPr>
        <w:spacing w:after="0"/>
        <w:ind w:left="0"/>
        <w:jc w:val="both"/>
      </w:pPr>
      <w:r>
        <w:rPr>
          <w:rFonts w:ascii="Times New Roman"/>
          <w:b w:val="false"/>
          <w:i w:val="false"/>
          <w:color w:val="000000"/>
          <w:sz w:val="28"/>
        </w:rPr>
        <w:t>
      сайлау учаскесінің шекаралары: Григорьевка ауылдық округі Жаңа қала ауылының аумағы.</w:t>
      </w:r>
    </w:p>
    <w:bookmarkStart w:name="z16" w:id="14"/>
    <w:p>
      <w:pPr>
        <w:spacing w:after="0"/>
        <w:ind w:left="0"/>
        <w:jc w:val="left"/>
      </w:pPr>
      <w:r>
        <w:rPr>
          <w:rFonts w:ascii="Times New Roman"/>
          <w:b/>
          <w:i w:val="false"/>
          <w:color w:val="000000"/>
        </w:rPr>
        <w:t xml:space="preserve"> № 382 сайлау учаскесі</w:t>
      </w:r>
    </w:p>
    <w:bookmarkEnd w:id="14"/>
    <w:p>
      <w:pPr>
        <w:spacing w:after="0"/>
        <w:ind w:left="0"/>
        <w:jc w:val="both"/>
      </w:pPr>
      <w:r>
        <w:rPr>
          <w:rFonts w:ascii="Times New Roman"/>
          <w:b w:val="false"/>
          <w:i w:val="false"/>
          <w:color w:val="000000"/>
          <w:sz w:val="28"/>
        </w:rPr>
        <w:t>
      Сайлау учаскесінің орталығы: Сычевка ауылы, Набережная көшесі, 39, ауылдық клубтың ғимараты;</w:t>
      </w:r>
    </w:p>
    <w:p>
      <w:pPr>
        <w:spacing w:after="0"/>
        <w:ind w:left="0"/>
        <w:jc w:val="both"/>
      </w:pPr>
      <w:r>
        <w:rPr>
          <w:rFonts w:ascii="Times New Roman"/>
          <w:b w:val="false"/>
          <w:i w:val="false"/>
          <w:color w:val="000000"/>
          <w:sz w:val="28"/>
        </w:rPr>
        <w:t>
      сайлау учаскесінің шекаралары: Черноярка ауылдық округі Сычевка ауылының аумағы.</w:t>
      </w:r>
    </w:p>
    <w:bookmarkStart w:name="z17" w:id="15"/>
    <w:p>
      <w:pPr>
        <w:spacing w:after="0"/>
        <w:ind w:left="0"/>
        <w:jc w:val="left"/>
      </w:pPr>
      <w:r>
        <w:rPr>
          <w:rFonts w:ascii="Times New Roman"/>
          <w:b/>
          <w:i w:val="false"/>
          <w:color w:val="000000"/>
        </w:rPr>
        <w:t xml:space="preserve"> № 383 сайлау учаскесі</w:t>
      </w:r>
    </w:p>
    <w:bookmarkEnd w:id="15"/>
    <w:p>
      <w:pPr>
        <w:spacing w:after="0"/>
        <w:ind w:left="0"/>
        <w:jc w:val="both"/>
      </w:pPr>
      <w:r>
        <w:rPr>
          <w:rFonts w:ascii="Times New Roman"/>
          <w:b w:val="false"/>
          <w:i w:val="false"/>
          <w:color w:val="000000"/>
          <w:sz w:val="28"/>
        </w:rPr>
        <w:t>
      Сайлау учаскесінің орталығы: Новочерноярка ауылы, Юбилейная көшесі, 11, Мәдениет үйінің ғимараты;</w:t>
      </w:r>
    </w:p>
    <w:p>
      <w:pPr>
        <w:spacing w:after="0"/>
        <w:ind w:left="0"/>
        <w:jc w:val="both"/>
      </w:pPr>
      <w:r>
        <w:rPr>
          <w:rFonts w:ascii="Times New Roman"/>
          <w:b w:val="false"/>
          <w:i w:val="false"/>
          <w:color w:val="000000"/>
          <w:sz w:val="28"/>
        </w:rPr>
        <w:t>
      сайлау учаскесінің шекаралары: Черноярка ауылдық округі Новочерноярка ауылының аумағы.</w:t>
      </w:r>
    </w:p>
    <w:bookmarkStart w:name="z18" w:id="16"/>
    <w:p>
      <w:pPr>
        <w:spacing w:after="0"/>
        <w:ind w:left="0"/>
        <w:jc w:val="left"/>
      </w:pPr>
      <w:r>
        <w:rPr>
          <w:rFonts w:ascii="Times New Roman"/>
          <w:b/>
          <w:i w:val="false"/>
          <w:color w:val="000000"/>
        </w:rPr>
        <w:t xml:space="preserve"> № 384 сайлау учаскесі</w:t>
      </w:r>
    </w:p>
    <w:bookmarkEnd w:id="16"/>
    <w:p>
      <w:pPr>
        <w:spacing w:after="0"/>
        <w:ind w:left="0"/>
        <w:jc w:val="both"/>
      </w:pPr>
      <w:r>
        <w:rPr>
          <w:rFonts w:ascii="Times New Roman"/>
          <w:b w:val="false"/>
          <w:i w:val="false"/>
          <w:color w:val="000000"/>
          <w:sz w:val="28"/>
        </w:rPr>
        <w:t>
      Сайлау учаскесінің орталығы: Черноярка ауылы, Школьная көшесі, 63/1, фельдшерлік акушерлік бекет ғимараты;</w:t>
      </w:r>
    </w:p>
    <w:p>
      <w:pPr>
        <w:spacing w:after="0"/>
        <w:ind w:left="0"/>
        <w:jc w:val="both"/>
      </w:pPr>
      <w:r>
        <w:rPr>
          <w:rFonts w:ascii="Times New Roman"/>
          <w:b w:val="false"/>
          <w:i w:val="false"/>
          <w:color w:val="000000"/>
          <w:sz w:val="28"/>
        </w:rPr>
        <w:t>
      сайлау учаскесінің шекаралары: Черноярка ауылдық округі Черноярка ауылының аумағы.</w:t>
      </w:r>
    </w:p>
    <w:bookmarkStart w:name="z19" w:id="17"/>
    <w:p>
      <w:pPr>
        <w:spacing w:after="0"/>
        <w:ind w:left="0"/>
        <w:jc w:val="left"/>
      </w:pPr>
      <w:r>
        <w:rPr>
          <w:rFonts w:ascii="Times New Roman"/>
          <w:b/>
          <w:i w:val="false"/>
          <w:color w:val="000000"/>
        </w:rPr>
        <w:t xml:space="preserve"> № 385 сайлау учаскесі</w:t>
      </w:r>
    </w:p>
    <w:bookmarkEnd w:id="17"/>
    <w:p>
      <w:pPr>
        <w:spacing w:after="0"/>
        <w:ind w:left="0"/>
        <w:jc w:val="both"/>
      </w:pPr>
      <w:r>
        <w:rPr>
          <w:rFonts w:ascii="Times New Roman"/>
          <w:b w:val="false"/>
          <w:i w:val="false"/>
          <w:color w:val="000000"/>
          <w:sz w:val="28"/>
        </w:rPr>
        <w:t>
      Сайлау учаскесінің орталығы: Госплемстанция ауылы, Школьная көшесі, 18, орта мектептің ғимараты;</w:t>
      </w:r>
    </w:p>
    <w:p>
      <w:pPr>
        <w:spacing w:after="0"/>
        <w:ind w:left="0"/>
        <w:jc w:val="both"/>
      </w:pPr>
      <w:r>
        <w:rPr>
          <w:rFonts w:ascii="Times New Roman"/>
          <w:b w:val="false"/>
          <w:i w:val="false"/>
          <w:color w:val="000000"/>
          <w:sz w:val="28"/>
        </w:rPr>
        <w:t>
      сайлау учаскесінің шекаралары: Мичурин ауылдық округі Госплемстанция ауылының аумағы.</w:t>
      </w:r>
    </w:p>
    <w:bookmarkStart w:name="z20" w:id="18"/>
    <w:p>
      <w:pPr>
        <w:spacing w:after="0"/>
        <w:ind w:left="0"/>
        <w:jc w:val="left"/>
      </w:pPr>
      <w:r>
        <w:rPr>
          <w:rFonts w:ascii="Times New Roman"/>
          <w:b/>
          <w:i w:val="false"/>
          <w:color w:val="000000"/>
        </w:rPr>
        <w:t xml:space="preserve"> № 386 сайлау учаскесі</w:t>
      </w:r>
    </w:p>
    <w:bookmarkEnd w:id="18"/>
    <w:p>
      <w:pPr>
        <w:spacing w:after="0"/>
        <w:ind w:left="0"/>
        <w:jc w:val="both"/>
      </w:pPr>
      <w:r>
        <w:rPr>
          <w:rFonts w:ascii="Times New Roman"/>
          <w:b w:val="false"/>
          <w:i w:val="false"/>
          <w:color w:val="000000"/>
          <w:sz w:val="28"/>
        </w:rPr>
        <w:t>
      Сайлау учаскесінің орталығы: Мичурин ауылы, Молодежная көшесі, 13, ауылдық клубтың үй-жайы;</w:t>
      </w:r>
    </w:p>
    <w:p>
      <w:pPr>
        <w:spacing w:after="0"/>
        <w:ind w:left="0"/>
        <w:jc w:val="both"/>
      </w:pPr>
      <w:r>
        <w:rPr>
          <w:rFonts w:ascii="Times New Roman"/>
          <w:b w:val="false"/>
          <w:i w:val="false"/>
          <w:color w:val="000000"/>
          <w:sz w:val="28"/>
        </w:rPr>
        <w:t>
      сайлау учаскесінің шекаралары: Мичурин ауылдық округі Мичурин ауылының аумағы.</w:t>
      </w:r>
    </w:p>
    <w:bookmarkStart w:name="z21" w:id="19"/>
    <w:p>
      <w:pPr>
        <w:spacing w:after="0"/>
        <w:ind w:left="0"/>
        <w:jc w:val="left"/>
      </w:pPr>
      <w:r>
        <w:rPr>
          <w:rFonts w:ascii="Times New Roman"/>
          <w:b/>
          <w:i w:val="false"/>
          <w:color w:val="000000"/>
        </w:rPr>
        <w:t xml:space="preserve"> № 387 сайлау учаскесі</w:t>
      </w:r>
    </w:p>
    <w:bookmarkEnd w:id="19"/>
    <w:p>
      <w:pPr>
        <w:spacing w:after="0"/>
        <w:ind w:left="0"/>
        <w:jc w:val="both"/>
      </w:pPr>
      <w:r>
        <w:rPr>
          <w:rFonts w:ascii="Times New Roman"/>
          <w:b w:val="false"/>
          <w:i w:val="false"/>
          <w:color w:val="000000"/>
          <w:sz w:val="28"/>
        </w:rPr>
        <w:t>
      Сайлау учаскесінің орталығы: Березовка ауылы, М. Мұқатаев көшесі, 4, ауылдық клубтың ғимараты;</w:t>
      </w:r>
    </w:p>
    <w:p>
      <w:pPr>
        <w:spacing w:after="0"/>
        <w:ind w:left="0"/>
        <w:jc w:val="both"/>
      </w:pPr>
      <w:r>
        <w:rPr>
          <w:rFonts w:ascii="Times New Roman"/>
          <w:b w:val="false"/>
          <w:i w:val="false"/>
          <w:color w:val="000000"/>
          <w:sz w:val="28"/>
        </w:rPr>
        <w:t>
      сайлау учаскесінің шекаралары: Мичурин ауылдық округі Березовка ауылының аумағы.</w:t>
      </w:r>
    </w:p>
    <w:bookmarkStart w:name="z22" w:id="20"/>
    <w:p>
      <w:pPr>
        <w:spacing w:after="0"/>
        <w:ind w:left="0"/>
        <w:jc w:val="left"/>
      </w:pPr>
      <w:r>
        <w:rPr>
          <w:rFonts w:ascii="Times New Roman"/>
          <w:b/>
          <w:i w:val="false"/>
          <w:color w:val="000000"/>
        </w:rPr>
        <w:t xml:space="preserve"> № 388 сайлау учаскесі</w:t>
      </w:r>
    </w:p>
    <w:bookmarkEnd w:id="20"/>
    <w:p>
      <w:pPr>
        <w:spacing w:after="0"/>
        <w:ind w:left="0"/>
        <w:jc w:val="both"/>
      </w:pPr>
      <w:r>
        <w:rPr>
          <w:rFonts w:ascii="Times New Roman"/>
          <w:b w:val="false"/>
          <w:i w:val="false"/>
          <w:color w:val="000000"/>
          <w:sz w:val="28"/>
        </w:rPr>
        <w:t>
      Сайлау учаскесінің орталығы: Заңғар ауылы, Абылайхан көшесі, 4/1, ауылдық клубтың ғимараты;</w:t>
      </w:r>
    </w:p>
    <w:p>
      <w:pPr>
        <w:spacing w:after="0"/>
        <w:ind w:left="0"/>
        <w:jc w:val="both"/>
      </w:pPr>
      <w:r>
        <w:rPr>
          <w:rFonts w:ascii="Times New Roman"/>
          <w:b w:val="false"/>
          <w:i w:val="false"/>
          <w:color w:val="000000"/>
          <w:sz w:val="28"/>
        </w:rPr>
        <w:t>
      сайлау учаскесінің шекаралары: Заңғар ауылдық округі Заңғар ауылының аумағы.</w:t>
      </w:r>
    </w:p>
    <w:bookmarkStart w:name="z23" w:id="21"/>
    <w:p>
      <w:pPr>
        <w:spacing w:after="0"/>
        <w:ind w:left="0"/>
        <w:jc w:val="left"/>
      </w:pPr>
      <w:r>
        <w:rPr>
          <w:rFonts w:ascii="Times New Roman"/>
          <w:b/>
          <w:i w:val="false"/>
          <w:color w:val="000000"/>
        </w:rPr>
        <w:t xml:space="preserve"> № 389 сайлау учаскесі</w:t>
      </w:r>
    </w:p>
    <w:bookmarkEnd w:id="21"/>
    <w:p>
      <w:pPr>
        <w:spacing w:after="0"/>
        <w:ind w:left="0"/>
        <w:jc w:val="both"/>
      </w:pPr>
      <w:r>
        <w:rPr>
          <w:rFonts w:ascii="Times New Roman"/>
          <w:b w:val="false"/>
          <w:i w:val="false"/>
          <w:color w:val="000000"/>
          <w:sz w:val="28"/>
        </w:rPr>
        <w:t>
      Сайлау учаскесінің орталығы: Коряковка ауылы, Новая көшесі, 15/2, ауылдық клубтың ғимараты;</w:t>
      </w:r>
    </w:p>
    <w:p>
      <w:pPr>
        <w:spacing w:after="0"/>
        <w:ind w:left="0"/>
        <w:jc w:val="both"/>
      </w:pPr>
      <w:r>
        <w:rPr>
          <w:rFonts w:ascii="Times New Roman"/>
          <w:b w:val="false"/>
          <w:i w:val="false"/>
          <w:color w:val="000000"/>
          <w:sz w:val="28"/>
        </w:rPr>
        <w:t>
      сайлау учаскесінің шекаралары: Заңғар ауылдық округі Коряковка ауылының аумағы.</w:t>
      </w:r>
    </w:p>
    <w:bookmarkStart w:name="z24" w:id="22"/>
    <w:p>
      <w:pPr>
        <w:spacing w:after="0"/>
        <w:ind w:left="0"/>
        <w:jc w:val="left"/>
      </w:pPr>
      <w:r>
        <w:rPr>
          <w:rFonts w:ascii="Times New Roman"/>
          <w:b/>
          <w:i w:val="false"/>
          <w:color w:val="000000"/>
        </w:rPr>
        <w:t xml:space="preserve"> № 390 сайлау учаскесі</w:t>
      </w:r>
    </w:p>
    <w:bookmarkEnd w:id="22"/>
    <w:p>
      <w:pPr>
        <w:spacing w:after="0"/>
        <w:ind w:left="0"/>
        <w:jc w:val="both"/>
      </w:pPr>
      <w:r>
        <w:rPr>
          <w:rFonts w:ascii="Times New Roman"/>
          <w:b w:val="false"/>
          <w:i w:val="false"/>
          <w:color w:val="000000"/>
          <w:sz w:val="28"/>
        </w:rPr>
        <w:t>
      Сайлау учаскесінің орталығы: Аққұдық ауылы, ауылдық клубтың ғимараты;</w:t>
      </w:r>
    </w:p>
    <w:p>
      <w:pPr>
        <w:spacing w:after="0"/>
        <w:ind w:left="0"/>
        <w:jc w:val="both"/>
      </w:pPr>
      <w:r>
        <w:rPr>
          <w:rFonts w:ascii="Times New Roman"/>
          <w:b w:val="false"/>
          <w:i w:val="false"/>
          <w:color w:val="000000"/>
          <w:sz w:val="28"/>
        </w:rPr>
        <w:t>
      сайлау учаскесінің шекаралары: Луганск ауылдық округі Аққұдық ауылының аумағы.</w:t>
      </w:r>
    </w:p>
    <w:bookmarkStart w:name="z25" w:id="23"/>
    <w:p>
      <w:pPr>
        <w:spacing w:after="0"/>
        <w:ind w:left="0"/>
        <w:jc w:val="left"/>
      </w:pPr>
      <w:r>
        <w:rPr>
          <w:rFonts w:ascii="Times New Roman"/>
          <w:b/>
          <w:i w:val="false"/>
          <w:color w:val="000000"/>
        </w:rPr>
        <w:t xml:space="preserve"> № 391 сайлау учаскесі</w:t>
      </w:r>
    </w:p>
    <w:bookmarkEnd w:id="23"/>
    <w:p>
      <w:pPr>
        <w:spacing w:after="0"/>
        <w:ind w:left="0"/>
        <w:jc w:val="both"/>
      </w:pPr>
      <w:r>
        <w:rPr>
          <w:rFonts w:ascii="Times New Roman"/>
          <w:b w:val="false"/>
          <w:i w:val="false"/>
          <w:color w:val="000000"/>
          <w:sz w:val="28"/>
        </w:rPr>
        <w:t>
      Сайлау учаскесінің орталығы: Богдановка ауылы, ауылдық клубтың ғимараты;</w:t>
      </w:r>
    </w:p>
    <w:p>
      <w:pPr>
        <w:spacing w:after="0"/>
        <w:ind w:left="0"/>
        <w:jc w:val="both"/>
      </w:pPr>
      <w:r>
        <w:rPr>
          <w:rFonts w:ascii="Times New Roman"/>
          <w:b w:val="false"/>
          <w:i w:val="false"/>
          <w:color w:val="000000"/>
          <w:sz w:val="28"/>
        </w:rPr>
        <w:t>
      сайлау учаскесінің шекаралары: Луганск ауылдық округі Богдановка ауылының аумағы.</w:t>
      </w:r>
    </w:p>
    <w:bookmarkStart w:name="z26" w:id="24"/>
    <w:p>
      <w:pPr>
        <w:spacing w:after="0"/>
        <w:ind w:left="0"/>
        <w:jc w:val="left"/>
      </w:pPr>
      <w:r>
        <w:rPr>
          <w:rFonts w:ascii="Times New Roman"/>
          <w:b/>
          <w:i w:val="false"/>
          <w:color w:val="000000"/>
        </w:rPr>
        <w:t xml:space="preserve"> № 392 сайлау учаскесі</w:t>
      </w:r>
    </w:p>
    <w:bookmarkEnd w:id="24"/>
    <w:p>
      <w:pPr>
        <w:spacing w:after="0"/>
        <w:ind w:left="0"/>
        <w:jc w:val="both"/>
      </w:pPr>
      <w:r>
        <w:rPr>
          <w:rFonts w:ascii="Times New Roman"/>
          <w:b w:val="false"/>
          <w:i w:val="false"/>
          <w:color w:val="000000"/>
          <w:sz w:val="28"/>
        </w:rPr>
        <w:t>
      Сайлау учаскесінің орталығы: Луганск ауылы, Ленин көшесі, 54, Мәдениет үйінің ғимараты;</w:t>
      </w:r>
    </w:p>
    <w:p>
      <w:pPr>
        <w:spacing w:after="0"/>
        <w:ind w:left="0"/>
        <w:jc w:val="both"/>
      </w:pPr>
      <w:r>
        <w:rPr>
          <w:rFonts w:ascii="Times New Roman"/>
          <w:b w:val="false"/>
          <w:i w:val="false"/>
          <w:color w:val="000000"/>
          <w:sz w:val="28"/>
        </w:rPr>
        <w:t>
      сайлау учаскесінің шекаралары: Луганск ауылдық округі Луганск ауылының аумағы.</w:t>
      </w:r>
    </w:p>
    <w:bookmarkStart w:name="z27" w:id="25"/>
    <w:p>
      <w:pPr>
        <w:spacing w:after="0"/>
        <w:ind w:left="0"/>
        <w:jc w:val="left"/>
      </w:pPr>
      <w:r>
        <w:rPr>
          <w:rFonts w:ascii="Times New Roman"/>
          <w:b/>
          <w:i w:val="false"/>
          <w:color w:val="000000"/>
        </w:rPr>
        <w:t xml:space="preserve"> № 393 сайлау учаскесі</w:t>
      </w:r>
    </w:p>
    <w:bookmarkEnd w:id="25"/>
    <w:p>
      <w:pPr>
        <w:spacing w:after="0"/>
        <w:ind w:left="0"/>
        <w:jc w:val="both"/>
      </w:pPr>
      <w:r>
        <w:rPr>
          <w:rFonts w:ascii="Times New Roman"/>
          <w:b w:val="false"/>
          <w:i w:val="false"/>
          <w:color w:val="000000"/>
          <w:sz w:val="28"/>
        </w:rPr>
        <w:t>
      Сайлау учаскесінің орталығы: Рождественка ауылы, Южная көшесі, 10, орта мектептің ғимараты;</w:t>
      </w:r>
    </w:p>
    <w:p>
      <w:pPr>
        <w:spacing w:after="0"/>
        <w:ind w:left="0"/>
        <w:jc w:val="both"/>
      </w:pPr>
      <w:r>
        <w:rPr>
          <w:rFonts w:ascii="Times New Roman"/>
          <w:b w:val="false"/>
          <w:i w:val="false"/>
          <w:color w:val="000000"/>
          <w:sz w:val="28"/>
        </w:rPr>
        <w:t>
      сайлау учаскесінің шекаралары: Рождественка ауылдық округі Рождественка ауылының аумағы.</w:t>
      </w:r>
    </w:p>
    <w:bookmarkStart w:name="z28" w:id="26"/>
    <w:p>
      <w:pPr>
        <w:spacing w:after="0"/>
        <w:ind w:left="0"/>
        <w:jc w:val="left"/>
      </w:pPr>
      <w:r>
        <w:rPr>
          <w:rFonts w:ascii="Times New Roman"/>
          <w:b/>
          <w:i w:val="false"/>
          <w:color w:val="000000"/>
        </w:rPr>
        <w:t xml:space="preserve"> № 394 сайлау учаскесі</w:t>
      </w:r>
    </w:p>
    <w:bookmarkEnd w:id="26"/>
    <w:p>
      <w:pPr>
        <w:spacing w:after="0"/>
        <w:ind w:left="0"/>
        <w:jc w:val="both"/>
      </w:pPr>
      <w:r>
        <w:rPr>
          <w:rFonts w:ascii="Times New Roman"/>
          <w:b w:val="false"/>
          <w:i w:val="false"/>
          <w:color w:val="000000"/>
          <w:sz w:val="28"/>
        </w:rPr>
        <w:t>
      Сайлау учаскесінің орталығы: Розовка ауылы, Абай көшесі, 39, орта мектептің ғимараты;</w:t>
      </w:r>
    </w:p>
    <w:p>
      <w:pPr>
        <w:spacing w:after="0"/>
        <w:ind w:left="0"/>
        <w:jc w:val="both"/>
      </w:pPr>
      <w:r>
        <w:rPr>
          <w:rFonts w:ascii="Times New Roman"/>
          <w:b w:val="false"/>
          <w:i w:val="false"/>
          <w:color w:val="000000"/>
          <w:sz w:val="28"/>
        </w:rPr>
        <w:t>
      сайлау учаскесінің шекаралары: Рождественка ауылдық округі Розовка ауылының аумағы.</w:t>
      </w:r>
    </w:p>
    <w:bookmarkStart w:name="z29" w:id="27"/>
    <w:p>
      <w:pPr>
        <w:spacing w:after="0"/>
        <w:ind w:left="0"/>
        <w:jc w:val="left"/>
      </w:pPr>
      <w:r>
        <w:rPr>
          <w:rFonts w:ascii="Times New Roman"/>
          <w:b/>
          <w:i w:val="false"/>
          <w:color w:val="000000"/>
        </w:rPr>
        <w:t xml:space="preserve"> № 395 сайлау учаскесі</w:t>
      </w:r>
    </w:p>
    <w:bookmarkEnd w:id="27"/>
    <w:p>
      <w:pPr>
        <w:spacing w:after="0"/>
        <w:ind w:left="0"/>
        <w:jc w:val="both"/>
      </w:pPr>
      <w:r>
        <w:rPr>
          <w:rFonts w:ascii="Times New Roman"/>
          <w:b w:val="false"/>
          <w:i w:val="false"/>
          <w:color w:val="000000"/>
          <w:sz w:val="28"/>
        </w:rPr>
        <w:t>
      Сайлау учаскесінің орталығы: Максимовка ауылы, Гончаров көшесі, 26, ауылдық клубтың ғимараты;</w:t>
      </w:r>
    </w:p>
    <w:p>
      <w:pPr>
        <w:spacing w:after="0"/>
        <w:ind w:left="0"/>
        <w:jc w:val="both"/>
      </w:pPr>
      <w:r>
        <w:rPr>
          <w:rFonts w:ascii="Times New Roman"/>
          <w:b w:val="false"/>
          <w:i w:val="false"/>
          <w:color w:val="000000"/>
          <w:sz w:val="28"/>
        </w:rPr>
        <w:t>
      сайлау учаскесінің шекаралары: Рождественка ауылдық округі Максимовка ауылының аумағы.</w:t>
      </w:r>
    </w:p>
    <w:bookmarkStart w:name="z30" w:id="28"/>
    <w:p>
      <w:pPr>
        <w:spacing w:after="0"/>
        <w:ind w:left="0"/>
        <w:jc w:val="left"/>
      </w:pPr>
      <w:r>
        <w:rPr>
          <w:rFonts w:ascii="Times New Roman"/>
          <w:b/>
          <w:i w:val="false"/>
          <w:color w:val="000000"/>
        </w:rPr>
        <w:t xml:space="preserve"> № 396 сайлау учаскесі</w:t>
      </w:r>
    </w:p>
    <w:bookmarkEnd w:id="28"/>
    <w:p>
      <w:pPr>
        <w:spacing w:after="0"/>
        <w:ind w:left="0"/>
        <w:jc w:val="both"/>
      </w:pPr>
      <w:r>
        <w:rPr>
          <w:rFonts w:ascii="Times New Roman"/>
          <w:b w:val="false"/>
          <w:i w:val="false"/>
          <w:color w:val="000000"/>
          <w:sz w:val="28"/>
        </w:rPr>
        <w:t>
      Сайлау учаскесінің орталығы: Ефремовка ауылы, Абай көшесі, 32, Мәдениет үйінің ғимараты;</w:t>
      </w:r>
    </w:p>
    <w:p>
      <w:pPr>
        <w:spacing w:after="0"/>
        <w:ind w:left="0"/>
        <w:jc w:val="both"/>
      </w:pPr>
      <w:r>
        <w:rPr>
          <w:rFonts w:ascii="Times New Roman"/>
          <w:b w:val="false"/>
          <w:i w:val="false"/>
          <w:color w:val="000000"/>
          <w:sz w:val="28"/>
        </w:rPr>
        <w:t>
      сайлау учаскесінің шекаралары: Ефремовка ауылдық округі Ефремовка, Даниловка ауылдарының аумағы.</w:t>
      </w:r>
    </w:p>
    <w:bookmarkStart w:name="z31" w:id="29"/>
    <w:p>
      <w:pPr>
        <w:spacing w:after="0"/>
        <w:ind w:left="0"/>
        <w:jc w:val="left"/>
      </w:pPr>
      <w:r>
        <w:rPr>
          <w:rFonts w:ascii="Times New Roman"/>
          <w:b/>
          <w:i w:val="false"/>
          <w:color w:val="000000"/>
        </w:rPr>
        <w:t xml:space="preserve"> № 397 сайлау учаскесі</w:t>
      </w:r>
    </w:p>
    <w:bookmarkEnd w:id="29"/>
    <w:p>
      <w:pPr>
        <w:spacing w:after="0"/>
        <w:ind w:left="0"/>
        <w:jc w:val="both"/>
      </w:pPr>
      <w:r>
        <w:rPr>
          <w:rFonts w:ascii="Times New Roman"/>
          <w:b w:val="false"/>
          <w:i w:val="false"/>
          <w:color w:val="000000"/>
          <w:sz w:val="28"/>
        </w:rPr>
        <w:t>
      Сайлау учаскесінің орталығы: Красноармейка ауылы, 60 лет Октября көшесі, 30, Мәдениет үйінің ғимараты;</w:t>
      </w:r>
    </w:p>
    <w:p>
      <w:pPr>
        <w:spacing w:after="0"/>
        <w:ind w:left="0"/>
        <w:jc w:val="both"/>
      </w:pPr>
      <w:r>
        <w:rPr>
          <w:rFonts w:ascii="Times New Roman"/>
          <w:b w:val="false"/>
          <w:i w:val="false"/>
          <w:color w:val="000000"/>
          <w:sz w:val="28"/>
        </w:rPr>
        <w:t>
      сайлау учаскесінің шекаралары: Красноармейка ауылдық округі Красноармейка ауылының 1 Май, 60 лет Октября 31, 33, 35, 36, 37, 38, 40, 42, 44, Абай, Береке, Гагарин, Заготзерновская, Западная, Калинин, Киров, Комсомольская, Кубанская, Лермонтов, Механизаторская, Мирное, Мичурин, Московская, Новая, Октябрьская, Садовая, Степная, Строительная, Тельман, Терешкова, Целинная, Школьная, Элеваторская көшелері.</w:t>
      </w:r>
    </w:p>
    <w:bookmarkStart w:name="z32" w:id="30"/>
    <w:p>
      <w:pPr>
        <w:spacing w:after="0"/>
        <w:ind w:left="0"/>
        <w:jc w:val="left"/>
      </w:pPr>
      <w:r>
        <w:rPr>
          <w:rFonts w:ascii="Times New Roman"/>
          <w:b/>
          <w:i w:val="false"/>
          <w:color w:val="000000"/>
        </w:rPr>
        <w:t xml:space="preserve"> № 398 сайлау учаскесі</w:t>
      </w:r>
    </w:p>
    <w:bookmarkEnd w:id="30"/>
    <w:p>
      <w:pPr>
        <w:spacing w:after="0"/>
        <w:ind w:left="0"/>
        <w:jc w:val="both"/>
      </w:pPr>
      <w:r>
        <w:rPr>
          <w:rFonts w:ascii="Times New Roman"/>
          <w:b w:val="false"/>
          <w:i w:val="false"/>
          <w:color w:val="000000"/>
          <w:sz w:val="28"/>
        </w:rPr>
        <w:t>
      Сайлау учаскесінің орталығы: Красноармейка ауылы, 60 лет Октября көшесі, 26, аграрлық-техникалық колледжінің ғимараты;</w:t>
      </w:r>
    </w:p>
    <w:p>
      <w:pPr>
        <w:spacing w:after="0"/>
        <w:ind w:left="0"/>
        <w:jc w:val="both"/>
      </w:pPr>
      <w:r>
        <w:rPr>
          <w:rFonts w:ascii="Times New Roman"/>
          <w:b w:val="false"/>
          <w:i w:val="false"/>
          <w:color w:val="000000"/>
          <w:sz w:val="28"/>
        </w:rPr>
        <w:t>
      сайлау учаскесінің шекаралары: Красноармейка ауылының Ленин, Тимирязев, 60 лет Октября 1 А, 2, 3, 4, 5, 6, 7, 8, 9, 10 11, 12, 13, 14, 15, 16, 17, 18, 19/1, 19/2, 20 көшелері, Шаңды ауылы.</w:t>
      </w:r>
    </w:p>
    <w:bookmarkStart w:name="z33" w:id="31"/>
    <w:p>
      <w:pPr>
        <w:spacing w:after="0"/>
        <w:ind w:left="0"/>
        <w:jc w:val="left"/>
      </w:pPr>
      <w:r>
        <w:rPr>
          <w:rFonts w:ascii="Times New Roman"/>
          <w:b/>
          <w:i w:val="false"/>
          <w:color w:val="000000"/>
        </w:rPr>
        <w:t xml:space="preserve"> № 399 сайлау учаскесі</w:t>
      </w:r>
    </w:p>
    <w:bookmarkEnd w:id="31"/>
    <w:p>
      <w:pPr>
        <w:spacing w:after="0"/>
        <w:ind w:left="0"/>
        <w:jc w:val="both"/>
      </w:pPr>
      <w:r>
        <w:rPr>
          <w:rFonts w:ascii="Times New Roman"/>
          <w:b w:val="false"/>
          <w:i w:val="false"/>
          <w:color w:val="000000"/>
          <w:sz w:val="28"/>
        </w:rPr>
        <w:t>
      Сайлау учаскесінің орталығы: Красноармейка теміржол станциясы, Қ. Сәрсекеев көшесі, 28, вокзал ғимараты;</w:t>
      </w:r>
    </w:p>
    <w:p>
      <w:pPr>
        <w:spacing w:after="0"/>
        <w:ind w:left="0"/>
        <w:jc w:val="both"/>
      </w:pPr>
      <w:r>
        <w:rPr>
          <w:rFonts w:ascii="Times New Roman"/>
          <w:b w:val="false"/>
          <w:i w:val="false"/>
          <w:color w:val="000000"/>
          <w:sz w:val="28"/>
        </w:rPr>
        <w:t>
      сайлау учаскесінің шекаралары: Красноармейка ауылдық округі Красноармейка теміржол станциясының аумағы.</w:t>
      </w:r>
    </w:p>
    <w:bookmarkStart w:name="z34" w:id="32"/>
    <w:p>
      <w:pPr>
        <w:spacing w:after="0"/>
        <w:ind w:left="0"/>
        <w:jc w:val="left"/>
      </w:pPr>
      <w:r>
        <w:rPr>
          <w:rFonts w:ascii="Times New Roman"/>
          <w:b/>
          <w:i w:val="false"/>
          <w:color w:val="000000"/>
        </w:rPr>
        <w:t xml:space="preserve"> № 400 сайлау учаскесі</w:t>
      </w:r>
    </w:p>
    <w:bookmarkEnd w:id="32"/>
    <w:p>
      <w:pPr>
        <w:spacing w:after="0"/>
        <w:ind w:left="0"/>
        <w:jc w:val="both"/>
      </w:pPr>
      <w:r>
        <w:rPr>
          <w:rFonts w:ascii="Times New Roman"/>
          <w:b w:val="false"/>
          <w:i w:val="false"/>
          <w:color w:val="000000"/>
          <w:sz w:val="28"/>
        </w:rPr>
        <w:t>
      Сайлау учаскесінің орталығы: Көктөбе ауылы, № 20 үй;</w:t>
      </w:r>
    </w:p>
    <w:p>
      <w:pPr>
        <w:spacing w:after="0"/>
        <w:ind w:left="0"/>
        <w:jc w:val="both"/>
      </w:pPr>
      <w:r>
        <w:rPr>
          <w:rFonts w:ascii="Times New Roman"/>
          <w:b w:val="false"/>
          <w:i w:val="false"/>
          <w:color w:val="000000"/>
          <w:sz w:val="28"/>
        </w:rPr>
        <w:t>
      сайлау учаскесінің шекаралары: Шақат ауылдық округі Көктөбе ауылының аумағы.</w:t>
      </w:r>
    </w:p>
    <w:bookmarkStart w:name="z35" w:id="33"/>
    <w:p>
      <w:pPr>
        <w:spacing w:after="0"/>
        <w:ind w:left="0"/>
        <w:jc w:val="left"/>
      </w:pPr>
      <w:r>
        <w:rPr>
          <w:rFonts w:ascii="Times New Roman"/>
          <w:b/>
          <w:i w:val="false"/>
          <w:color w:val="000000"/>
        </w:rPr>
        <w:t xml:space="preserve"> № 401 сайлау учаскесі</w:t>
      </w:r>
    </w:p>
    <w:bookmarkEnd w:id="33"/>
    <w:p>
      <w:pPr>
        <w:spacing w:after="0"/>
        <w:ind w:left="0"/>
        <w:jc w:val="both"/>
      </w:pPr>
      <w:r>
        <w:rPr>
          <w:rFonts w:ascii="Times New Roman"/>
          <w:b w:val="false"/>
          <w:i w:val="false"/>
          <w:color w:val="000000"/>
          <w:sz w:val="28"/>
        </w:rPr>
        <w:t>
      Сайлау учаскесінің орталығы: Шақат ауылы, К. Маркс көшесі, 38, ауылдық клубтың ғимараты;</w:t>
      </w:r>
    </w:p>
    <w:p>
      <w:pPr>
        <w:spacing w:after="0"/>
        <w:ind w:left="0"/>
        <w:jc w:val="both"/>
      </w:pPr>
      <w:r>
        <w:rPr>
          <w:rFonts w:ascii="Times New Roman"/>
          <w:b w:val="false"/>
          <w:i w:val="false"/>
          <w:color w:val="000000"/>
          <w:sz w:val="28"/>
        </w:rPr>
        <w:t>
      сайлау учаскесінің шекаралары: Шақат ауылдық округі Заозерное, Шақат ауылдарының аумағы.</w:t>
      </w:r>
    </w:p>
    <w:bookmarkStart w:name="z36" w:id="34"/>
    <w:p>
      <w:pPr>
        <w:spacing w:after="0"/>
        <w:ind w:left="0"/>
        <w:jc w:val="left"/>
      </w:pPr>
      <w:r>
        <w:rPr>
          <w:rFonts w:ascii="Times New Roman"/>
          <w:b/>
          <w:i w:val="false"/>
          <w:color w:val="000000"/>
        </w:rPr>
        <w:t xml:space="preserve"> № 402 сайлау учаскесі</w:t>
      </w:r>
    </w:p>
    <w:bookmarkEnd w:id="34"/>
    <w:p>
      <w:pPr>
        <w:spacing w:after="0"/>
        <w:ind w:left="0"/>
        <w:jc w:val="both"/>
      </w:pPr>
      <w:r>
        <w:rPr>
          <w:rFonts w:ascii="Times New Roman"/>
          <w:b w:val="false"/>
          <w:i w:val="false"/>
          <w:color w:val="000000"/>
          <w:sz w:val="28"/>
        </w:rPr>
        <w:t>
      Сайлау учаскесінің орталығы: Толыбай ауылы, № 35 үй, шағын орталықтың ғимараты;</w:t>
      </w:r>
    </w:p>
    <w:p>
      <w:pPr>
        <w:spacing w:after="0"/>
        <w:ind w:left="0"/>
        <w:jc w:val="both"/>
      </w:pPr>
      <w:r>
        <w:rPr>
          <w:rFonts w:ascii="Times New Roman"/>
          <w:b w:val="false"/>
          <w:i w:val="false"/>
          <w:color w:val="000000"/>
          <w:sz w:val="28"/>
        </w:rPr>
        <w:t>
      сайлау учаскесінің шекаралары: Шақат ауылдық округі Толыбай ауылының аумағы.</w:t>
      </w:r>
    </w:p>
    <w:bookmarkStart w:name="z37" w:id="35"/>
    <w:p>
      <w:pPr>
        <w:spacing w:after="0"/>
        <w:ind w:left="0"/>
        <w:jc w:val="left"/>
      </w:pPr>
      <w:r>
        <w:rPr>
          <w:rFonts w:ascii="Times New Roman"/>
          <w:b/>
          <w:i w:val="false"/>
          <w:color w:val="000000"/>
        </w:rPr>
        <w:t xml:space="preserve"> № 403 сайлау учаскесі</w:t>
      </w:r>
    </w:p>
    <w:bookmarkEnd w:id="35"/>
    <w:p>
      <w:pPr>
        <w:spacing w:after="0"/>
        <w:ind w:left="0"/>
        <w:jc w:val="both"/>
      </w:pPr>
      <w:r>
        <w:rPr>
          <w:rFonts w:ascii="Times New Roman"/>
          <w:b w:val="false"/>
          <w:i w:val="false"/>
          <w:color w:val="000000"/>
          <w:sz w:val="28"/>
        </w:rPr>
        <w:t>
      Сайлау учаскесінің орталығы: Маралды ауылы, Аймауытов көшесі, 2, ауылдық клубтың ғимараты;</w:t>
      </w:r>
    </w:p>
    <w:p>
      <w:pPr>
        <w:spacing w:after="0"/>
        <w:ind w:left="0"/>
        <w:jc w:val="both"/>
      </w:pPr>
      <w:r>
        <w:rPr>
          <w:rFonts w:ascii="Times New Roman"/>
          <w:b w:val="false"/>
          <w:i w:val="false"/>
          <w:color w:val="000000"/>
          <w:sz w:val="28"/>
        </w:rPr>
        <w:t>
      сайлау учаскесінің шекаралары: Шақат ауылдық округі Маралды ауылының аумағы.</w:t>
      </w:r>
    </w:p>
    <w:bookmarkStart w:name="z38" w:id="36"/>
    <w:p>
      <w:pPr>
        <w:spacing w:after="0"/>
        <w:ind w:left="0"/>
        <w:jc w:val="left"/>
      </w:pPr>
      <w:r>
        <w:rPr>
          <w:rFonts w:ascii="Times New Roman"/>
          <w:b/>
          <w:i w:val="false"/>
          <w:color w:val="000000"/>
        </w:rPr>
        <w:t xml:space="preserve"> № 404 сайлау учаскесі</w:t>
      </w:r>
    </w:p>
    <w:bookmarkEnd w:id="36"/>
    <w:p>
      <w:pPr>
        <w:spacing w:after="0"/>
        <w:ind w:left="0"/>
        <w:jc w:val="both"/>
      </w:pPr>
      <w:r>
        <w:rPr>
          <w:rFonts w:ascii="Times New Roman"/>
          <w:b w:val="false"/>
          <w:i w:val="false"/>
          <w:color w:val="000000"/>
          <w:sz w:val="28"/>
        </w:rPr>
        <w:t>
      Сайлау учаскесінің орталығы: Заря ауылы, М. Мәметова көшесі, 1, ауылдық клубтың ғимараты;</w:t>
      </w:r>
    </w:p>
    <w:p>
      <w:pPr>
        <w:spacing w:after="0"/>
        <w:ind w:left="0"/>
        <w:jc w:val="both"/>
      </w:pPr>
      <w:r>
        <w:rPr>
          <w:rFonts w:ascii="Times New Roman"/>
          <w:b w:val="false"/>
          <w:i w:val="false"/>
          <w:color w:val="000000"/>
          <w:sz w:val="28"/>
        </w:rPr>
        <w:t>
      сайлау учаскесінің шекаралары: Заря ауылдық округі Заря, Подстепное ауылдарының аумағы.</w:t>
      </w:r>
    </w:p>
    <w:bookmarkStart w:name="z39" w:id="37"/>
    <w:p>
      <w:pPr>
        <w:spacing w:after="0"/>
        <w:ind w:left="0"/>
        <w:jc w:val="left"/>
      </w:pPr>
      <w:r>
        <w:rPr>
          <w:rFonts w:ascii="Times New Roman"/>
          <w:b/>
          <w:i w:val="false"/>
          <w:color w:val="000000"/>
        </w:rPr>
        <w:t xml:space="preserve"> № 405 сайлау учаскесі</w:t>
      </w:r>
    </w:p>
    <w:bookmarkEnd w:id="37"/>
    <w:p>
      <w:pPr>
        <w:spacing w:after="0"/>
        <w:ind w:left="0"/>
        <w:jc w:val="both"/>
      </w:pPr>
      <w:r>
        <w:rPr>
          <w:rFonts w:ascii="Times New Roman"/>
          <w:b w:val="false"/>
          <w:i w:val="false"/>
          <w:color w:val="000000"/>
          <w:sz w:val="28"/>
        </w:rPr>
        <w:t>
      Сайлау учаскесінің орталығы: Бірлік ауылы, Төле би көшесі, 12, ауылдық клубтың ғимараты;</w:t>
      </w:r>
    </w:p>
    <w:p>
      <w:pPr>
        <w:spacing w:after="0"/>
        <w:ind w:left="0"/>
        <w:jc w:val="both"/>
      </w:pPr>
      <w:r>
        <w:rPr>
          <w:rFonts w:ascii="Times New Roman"/>
          <w:b w:val="false"/>
          <w:i w:val="false"/>
          <w:color w:val="000000"/>
          <w:sz w:val="28"/>
        </w:rPr>
        <w:t>
      сайлау учаскесінің шекаралары: Заря ауылдық округі Бірлік ауылының аумағы.</w:t>
      </w:r>
    </w:p>
    <w:bookmarkStart w:name="z40" w:id="38"/>
    <w:p>
      <w:pPr>
        <w:spacing w:after="0"/>
        <w:ind w:left="0"/>
        <w:jc w:val="left"/>
      </w:pPr>
      <w:r>
        <w:rPr>
          <w:rFonts w:ascii="Times New Roman"/>
          <w:b/>
          <w:i w:val="false"/>
          <w:color w:val="000000"/>
        </w:rPr>
        <w:t xml:space="preserve"> № 406 сайлау учаскесі</w:t>
      </w:r>
    </w:p>
    <w:bookmarkEnd w:id="38"/>
    <w:p>
      <w:pPr>
        <w:spacing w:after="0"/>
        <w:ind w:left="0"/>
        <w:jc w:val="both"/>
      </w:pPr>
      <w:r>
        <w:rPr>
          <w:rFonts w:ascii="Times New Roman"/>
          <w:b w:val="false"/>
          <w:i w:val="false"/>
          <w:color w:val="000000"/>
          <w:sz w:val="28"/>
        </w:rPr>
        <w:t>
      Сайлау учаскесінің орталығы: Жертұмсық ауылы, И. Байзақов көшесі, 10 А, ауылдық клубтың ғимараты;</w:t>
      </w:r>
    </w:p>
    <w:p>
      <w:pPr>
        <w:spacing w:after="0"/>
        <w:ind w:left="0"/>
        <w:jc w:val="both"/>
      </w:pPr>
      <w:r>
        <w:rPr>
          <w:rFonts w:ascii="Times New Roman"/>
          <w:b w:val="false"/>
          <w:i w:val="false"/>
          <w:color w:val="000000"/>
          <w:sz w:val="28"/>
        </w:rPr>
        <w:t>
      сайлау учаскесінің шекаралары: Заря ауылдық округі Жертұмсық ауылының аумағы.</w:t>
      </w:r>
    </w:p>
    <w:bookmarkStart w:name="z41" w:id="39"/>
    <w:p>
      <w:pPr>
        <w:spacing w:after="0"/>
        <w:ind w:left="0"/>
        <w:jc w:val="left"/>
      </w:pPr>
      <w:r>
        <w:rPr>
          <w:rFonts w:ascii="Times New Roman"/>
          <w:b/>
          <w:i w:val="false"/>
          <w:color w:val="000000"/>
        </w:rPr>
        <w:t xml:space="preserve"> № 407 сайлау учаскесі</w:t>
      </w:r>
    </w:p>
    <w:bookmarkEnd w:id="39"/>
    <w:p>
      <w:pPr>
        <w:spacing w:after="0"/>
        <w:ind w:left="0"/>
        <w:jc w:val="both"/>
      </w:pPr>
      <w:r>
        <w:rPr>
          <w:rFonts w:ascii="Times New Roman"/>
          <w:b w:val="false"/>
          <w:i w:val="false"/>
          <w:color w:val="000000"/>
          <w:sz w:val="28"/>
        </w:rPr>
        <w:t>
      Сайлау учаскесінің орталығы: Қаратоғай ауылы, Школьная көшесі, 1, ауылдық клубтың ғимараты;</w:t>
      </w:r>
    </w:p>
    <w:p>
      <w:pPr>
        <w:spacing w:after="0"/>
        <w:ind w:left="0"/>
        <w:jc w:val="both"/>
      </w:pPr>
      <w:r>
        <w:rPr>
          <w:rFonts w:ascii="Times New Roman"/>
          <w:b w:val="false"/>
          <w:i w:val="false"/>
          <w:color w:val="000000"/>
          <w:sz w:val="28"/>
        </w:rPr>
        <w:t>
      сайлау учаскесінің шекаралары: Кеңес ауылдық округі Қаратоғай ауылының аумағы.</w:t>
      </w:r>
    </w:p>
    <w:bookmarkStart w:name="z42" w:id="40"/>
    <w:p>
      <w:pPr>
        <w:spacing w:after="0"/>
        <w:ind w:left="0"/>
        <w:jc w:val="left"/>
      </w:pPr>
      <w:r>
        <w:rPr>
          <w:rFonts w:ascii="Times New Roman"/>
          <w:b/>
          <w:i w:val="false"/>
          <w:color w:val="000000"/>
        </w:rPr>
        <w:t xml:space="preserve"> № 408 сайлау учаскесі</w:t>
      </w:r>
    </w:p>
    <w:bookmarkEnd w:id="40"/>
    <w:p>
      <w:pPr>
        <w:spacing w:after="0"/>
        <w:ind w:left="0"/>
        <w:jc w:val="both"/>
      </w:pPr>
      <w:r>
        <w:rPr>
          <w:rFonts w:ascii="Times New Roman"/>
          <w:b w:val="false"/>
          <w:i w:val="false"/>
          <w:color w:val="000000"/>
          <w:sz w:val="28"/>
        </w:rPr>
        <w:t>
      Сайлау учаскесінің орталығы: Әйтім ауылы, Темірханов көшесі, 20, ауылдық клубтың ғимараты;</w:t>
      </w:r>
    </w:p>
    <w:p>
      <w:pPr>
        <w:spacing w:after="0"/>
        <w:ind w:left="0"/>
        <w:jc w:val="both"/>
      </w:pPr>
      <w:r>
        <w:rPr>
          <w:rFonts w:ascii="Times New Roman"/>
          <w:b w:val="false"/>
          <w:i w:val="false"/>
          <w:color w:val="000000"/>
          <w:sz w:val="28"/>
        </w:rPr>
        <w:t>
      сайлау учаскесінің шекаралары: Кеңес ауылдық округі Әйтім ауылының аумағы.</w:t>
      </w:r>
    </w:p>
    <w:bookmarkStart w:name="z43" w:id="41"/>
    <w:p>
      <w:pPr>
        <w:spacing w:after="0"/>
        <w:ind w:left="0"/>
        <w:jc w:val="left"/>
      </w:pPr>
      <w:r>
        <w:rPr>
          <w:rFonts w:ascii="Times New Roman"/>
          <w:b/>
          <w:i w:val="false"/>
          <w:color w:val="000000"/>
        </w:rPr>
        <w:t xml:space="preserve"> № 409 сайлау учаскесі</w:t>
      </w:r>
    </w:p>
    <w:bookmarkEnd w:id="41"/>
    <w:p>
      <w:pPr>
        <w:spacing w:after="0"/>
        <w:ind w:left="0"/>
        <w:jc w:val="both"/>
      </w:pPr>
      <w:r>
        <w:rPr>
          <w:rFonts w:ascii="Times New Roman"/>
          <w:b w:val="false"/>
          <w:i w:val="false"/>
          <w:color w:val="000000"/>
          <w:sz w:val="28"/>
        </w:rPr>
        <w:t>
      Сайлау учаскесінің орталығы: Новоямышево ауылы, Қонаев көшесі, 10, Мәдениет үйінің ғимараты;</w:t>
      </w:r>
    </w:p>
    <w:p>
      <w:pPr>
        <w:spacing w:after="0"/>
        <w:ind w:left="0"/>
        <w:jc w:val="both"/>
      </w:pPr>
      <w:r>
        <w:rPr>
          <w:rFonts w:ascii="Times New Roman"/>
          <w:b w:val="false"/>
          <w:i w:val="false"/>
          <w:color w:val="000000"/>
          <w:sz w:val="28"/>
        </w:rPr>
        <w:t>
      сайлау учаскесінің шекаралары: Кеңес ауылдық округі Новоямышево ауылының аумағы.</w:t>
      </w:r>
    </w:p>
    <w:bookmarkStart w:name="z44" w:id="42"/>
    <w:p>
      <w:pPr>
        <w:spacing w:after="0"/>
        <w:ind w:left="0"/>
        <w:jc w:val="left"/>
      </w:pPr>
      <w:r>
        <w:rPr>
          <w:rFonts w:ascii="Times New Roman"/>
          <w:b/>
          <w:i w:val="false"/>
          <w:color w:val="000000"/>
        </w:rPr>
        <w:t xml:space="preserve"> № 410 сайлау учаскесі</w:t>
      </w:r>
    </w:p>
    <w:bookmarkEnd w:id="42"/>
    <w:p>
      <w:pPr>
        <w:spacing w:after="0"/>
        <w:ind w:left="0"/>
        <w:jc w:val="both"/>
      </w:pPr>
      <w:r>
        <w:rPr>
          <w:rFonts w:ascii="Times New Roman"/>
          <w:b w:val="false"/>
          <w:i w:val="false"/>
          <w:color w:val="000000"/>
          <w:sz w:val="28"/>
        </w:rPr>
        <w:t>
      Сайлау учаскесінің орталығы: Ольгинка ауылы, Школьная көшесі, 8, орта мектептің ғимараты;</w:t>
      </w:r>
    </w:p>
    <w:p>
      <w:pPr>
        <w:spacing w:after="0"/>
        <w:ind w:left="0"/>
        <w:jc w:val="both"/>
      </w:pPr>
      <w:r>
        <w:rPr>
          <w:rFonts w:ascii="Times New Roman"/>
          <w:b w:val="false"/>
          <w:i w:val="false"/>
          <w:color w:val="000000"/>
          <w:sz w:val="28"/>
        </w:rPr>
        <w:t>
      сайлау учаскесінің шекаралары: Ольгинка ауылының аумағы.</w:t>
      </w:r>
    </w:p>
    <w:bookmarkStart w:name="z45" w:id="43"/>
    <w:p>
      <w:pPr>
        <w:spacing w:after="0"/>
        <w:ind w:left="0"/>
        <w:jc w:val="left"/>
      </w:pPr>
      <w:r>
        <w:rPr>
          <w:rFonts w:ascii="Times New Roman"/>
          <w:b/>
          <w:i w:val="false"/>
          <w:color w:val="000000"/>
        </w:rPr>
        <w:t xml:space="preserve"> № 411 сайлау учаскесі</w:t>
      </w:r>
    </w:p>
    <w:bookmarkEnd w:id="43"/>
    <w:p>
      <w:pPr>
        <w:spacing w:after="0"/>
        <w:ind w:left="0"/>
        <w:jc w:val="both"/>
      </w:pPr>
      <w:r>
        <w:rPr>
          <w:rFonts w:ascii="Times New Roman"/>
          <w:b w:val="false"/>
          <w:i w:val="false"/>
          <w:color w:val="000000"/>
          <w:sz w:val="28"/>
        </w:rPr>
        <w:t>
      Сайлау учаскесінің орталығы: Чернорецк ауылы, Трунов көшесі, 3, Мәдениет үйінің ғимараты;</w:t>
      </w:r>
    </w:p>
    <w:p>
      <w:pPr>
        <w:spacing w:after="0"/>
        <w:ind w:left="0"/>
        <w:jc w:val="both"/>
      </w:pPr>
      <w:r>
        <w:rPr>
          <w:rFonts w:ascii="Times New Roman"/>
          <w:b w:val="false"/>
          <w:i w:val="false"/>
          <w:color w:val="000000"/>
          <w:sz w:val="28"/>
        </w:rPr>
        <w:t>
      сайлау учаскесінің шекаралары: Чернорецк ауылдық округі Чернорецк ауылының Абай, Береговая, Карл Маркс, Киров 1, 3, Комсомольская 1, 6, Ленин, Лермонтов 1, 4/1, 8, 9, 10, 11, Мир, Пушкин, Советов 1, 2, 3, Тургенев 1, 4, 5, 6, 8, Новая көшелері.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