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196c" w14:textId="d1d1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халқының нысаналы топтарынан жұмыссыздарды жұмыспен қамту саласында әлеуметтік қорғау жөнінде 2014 жылға арналған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2014 жылғы 26 наурыздағы N 167/3 қаулысы. Павлодар облысының Әділет департаментінде 2014 жылғы 18 сәуірде N 3761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Ескерту. Күші жойылды - қолданылу мерзімінің өтуіне байланысты (Павлодар облысы Павлодар ауданы әкімі аппарат басшысының 27.01.2015 N 33/5-22/49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 тармақшасына, Қазақстан Республикасының 2001 жылғы 23 қаңтардағы "Халықты жұмыспен қамту туралы"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Еңбек рыногындағы жағдай мен бюджет қаражатына қарай нысаналы топтарға жататын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елу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ұзақ уақыт бойы (бір жылдан артық) жұмыс істемеген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4) бұрын жұмыс істемеген (еңбек өтілі жоқ)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күннен кейін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Әутәліпов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