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208f" w14:textId="6892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мәслихаттың (5 сайланған 28 кезекті сессиясы) 2013 жылғы 25 желтоқсандағы "2014 - 2016 жылдарға арналған Павлодар аудандық бюджет туралы" № 28/189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29 сәуірдегі № 33/243 шешімі. Павлодар облысының Әділет департаментінде 2014 жылғы 15 мамырда № 3805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мәслихаттың 2014 жылғы 14 сәуірдегі № 260/30 "Облыстық мәслихаттың (V сайланған XXVI (кезектен тыс) сессиясы) 2013 жылғы 13 желтоқсандағы "2014 - 2016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(5 сайланған 28 кезекті сессиясы) 2013 жылғы 25 желтоқсандағы "2014 - 2016 жылдарға арналған Павлодар аудандық бюджет туралы" № 28/189 (Нормативтік құқықтық актілерді мемлекеттік тіркеу тізілімінде № 3667 тіркелген, 2014 жылғы 30 қаңтардағы "Заман тынысы" аудандық газетінің № 5, 2014 жылғы 30 қаңтардағы "Нива" аудандық газетінің № 5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"2 483 361" деген сандар "2 690 725"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"482 687" деген сандар "517 687"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"3 000" деген сандар "33 000"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"1 988 867" деген сандар "2 131 231"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"2 517 961" деген сандар "2 731 527"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"-182 761" деген сандар "-188 963"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"182 761" деген сандар "188 963"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Бақжанова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33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сәуірдегі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33/243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28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28/189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82"/>
        <w:gridCol w:w="525"/>
        <w:gridCol w:w="8538"/>
        <w:gridCol w:w="227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2 690 725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517 687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194 875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194 875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120 375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120 375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191 833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151 811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30 861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2 131 231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2 131 231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91"/>
        <w:gridCol w:w="550"/>
        <w:gridCol w:w="550"/>
        <w:gridCol w:w="8017"/>
        <w:gridCol w:w="23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2 731 527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290 486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259 708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12 461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74 463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70 588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172 784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168 342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</w:p>
        </w:tc>
      </w:tr>
      <w:tr>
        <w:trPr>
          <w:trHeight w:val="12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13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2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1 706 686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224 245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172 845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74 902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97 943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1 392 559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1 377 000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1 344 920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89 882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89 282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17 202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12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41 308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117 515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101 317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13 933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13 933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87 384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</w:p>
        </w:tc>
      </w:tr>
      <w:tr>
        <w:trPr>
          <w:trHeight w:val="12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44 611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3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80 655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30 823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23 477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26 355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23 355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206 289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144 117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120 221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120 221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34 355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</w:t>
            </w:r>
          </w:p>
        </w:tc>
      </w:tr>
      <w:tr>
        <w:trPr>
          <w:trHeight w:val="9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11 986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9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108 808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33 741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12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131 633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128 062</w:t>
            </w:r>
          </w:p>
        </w:tc>
      </w:tr>
      <w:tr>
        <w:trPr>
          <w:trHeight w:val="6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</w:tr>
      <w:tr>
        <w:trPr>
          <w:trHeight w:val="9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120 148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83 060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57 539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57 191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9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7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148 161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-188 963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188 963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7 862  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7 862  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7 862  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7 862  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33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29 сәуірдегі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33/243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28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28/189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
қимасындағы 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06"/>
        <w:gridCol w:w="543"/>
        <w:gridCol w:w="544"/>
        <w:gridCol w:w="1040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       Атауы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Григорьевка ауылдық округi әкiмiнiң аппараты
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Ефремовка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Заңғар ауылдық округі әкiмiнiң аппараты
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Заря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Красноармейка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 ауылдық округi әкiмiнiң аппараты
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 ауылдық округi әкiмiнiң аппараты
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Ольгинка ауылы әкімінің аппараты
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Рождественка ауылдық округi әкiмiнiң аппараты
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 ауылдық округі әкімінің аппараты
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Черноярка ауылдық округi әкімінің аппараты
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Шақат ауылдық округi әкімінің аппараты
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5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