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df86" w14:textId="a09d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ауданының ауылдық елді мекендерінде тұратын және жұмыс істейтін мемлекеттік әлеуметтік қамсыздандыру, білім беру, мәдениет, спорт және ветеринария ұйымдарының мамандарына 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13 маусымдағы № 34/251 шешімі. Павлодар облысының Әділет департаментінде 2014 жылғы 03 шілдеде № 3861 болып тіркелді. Күші жойылды - Павлодар облысы Павлодар аудандық мәслихатының 2017 жылғы 27 желтоқсандағы № 26/144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27.12.2017 № 26/144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"Агроөнеркәсiптiк кешендi және ауылдық аумақтарды дамытуды мемлекеттiк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ауданының ауылдық елдi мекендерінде тұратын және жұмыс iстейтiн мемлекеттiк әлеуметтiк қамсыздандыру, бiлiм беру, мәдениет, спорт және ветеринария ұйымдарының мамандарына отын сатып алу үшiн 6 (алты) айлық есептік көрсеткіші мөлшерiнде жылына бір рет әлеуметтiк көмек берiлсiн.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Айғазинова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