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f894" w14:textId="f51f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Мичурин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2014 жылғы 24 қыркүйектегі № 39/279 шешімі. Павлодар облысының Әділет департаментінде 2014 жылғы 06 қазанда № 4053 болып тіркелді. Күші жойылды – Павлодар облысы Павлодар аудандық мәслихатының 2021 жылғы 12 ақпандағы № 2/15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Павлодар аудандық мәслихатының 12.02.2021 № 2/15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Павлодар ауданы Мичурин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Павлодар ауданы Мичурин ауылдық округі ауылдарының тұрғындары өкілдерінің сандық құрамы ауыл тұрғындарының жалпы санының 1(бір)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заңдылық, құқық тәртібі, азаматтардың өтініштері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Темірғалиев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сайланған 39 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39/279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Мичурин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Павлодар ауданы Мичурин ауылдық округінің аумағында бөлек жергілікті қоғамдастық жиындарын өткізудің қағидалары (бұдан әрі - Мичурин ауылдық округі)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Павлодар ауданы Мичурин ауылдық округінің аумағында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Мичурин ауылдық округі аумағындағы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Мичурин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Мичурин ауылдық округі ауылдарының шегінде бөлек жиынды өткізуді Мичурин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ауылдарының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Мичурин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Мичурин ауылдық округі ауылдарының тұрғындары өкілдерінің кандидатураларын Павлодар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Мичурин ауылдық округі ауылдарының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Мичурин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