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c1ff" w14:textId="9bbc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Луганск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39/278 шешімі. Павлодар облысының Әділет департаментінде 2014 жылғы 06 қазанда № 4054 болып тіркелді. Күші жойылды - Павлодар облысы Павлодар аудандық мәслихатының 2022 жылғы 26 қаңтардағы № 20/104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26.01.2022 </w:t>
      </w:r>
      <w:r>
        <w:rPr>
          <w:rFonts w:ascii="Times New Roman"/>
          <w:b w:val="false"/>
          <w:i w:val="false"/>
          <w:color w:val="ff0000"/>
          <w:sz w:val="28"/>
        </w:rPr>
        <w:t>№ 20/104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Луганск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Луганск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Луганск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Луганск ауылдық округінің аумағында бөлек жергілікті қоғамдастық жиындарын өткізудің қағидалары (бұдан әрі - Луганск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Луганск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Луганск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Луганск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Луганск ауылдық округі ауылдарының шегінде бөлек жиынды өткізуді Луганск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Луганск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Луганск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Луганск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Луганск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