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db3c" w14:textId="251d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Чернорецк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39/282 шешімі. Павлодар облысының Әділет департаментінде 2014 жылғы 06 қазанда № 4063 болып тіркелді. Күші жойылды - Павлодар облысы Павлодар аудандық мәслихатының 2022 жылғы 25 қарашадағы № 31/175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Чернорецк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Чернорецкауылдық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39/282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Чернорецк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Чернорецк ауылдық округінің аумағында бөлек жергілікті қоғамдастық жиындарын өткізудің қағидалары (бұдан әрі - Чернорецк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Чернорецк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Чернорецк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Чернорецк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Чернорецк ауылдық округі ауылдарының шегінде бөлек жиынды өткізуді Чернорецк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Чернорецк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Чернорецк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Чернорецк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Чернорецк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