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9751" w14:textId="0799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32 кезектен тыс сессиясының) 2014 жылғы 25 сәуірдегі "Алушылардың жекелеген санаттары үшін атаулы күндер мен мереке күндеріне әлеуметтік көмектің мөлшерлерін белгілеу туралы" № 32/242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07 қарашадағы № 40/297 шешімі. Павлодар облысының Әділет департаментінде 2014 жылғы 25 қарашада № 4177 болып тіркелді. Күші жойылды - Павлодар облысы Павлодар аудандық мәслихатының 2020 жылғы 23 желтоқсандағы № 78/366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23.12.2020 № 78/366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"Әлеуметтiк көмек көрсетудiң, оның мөлшерлерiн белгiлеудiң және мұқтаж азаматтардың жекелеген санаттарының тiзбесiн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үлгiлiк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бекiту туралы" № 504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(5 сайланған 32 кезектен тыс сессиясы) 2014 жылғы 25 сәуірдегі "Алушылардың жекелеген санаттары үшін атаулы күндер мен мереке күндеріне әлеуметтік көмектің мөлшерлерін белгілеу туралы" № 32/242 (Нормативтiк-құқықтық актiлердi мемлекеттiк тiркеу тiзiлiмiнде № 3780 тiркелген, 2014 жылғы 4 мамырдағы "Заман тынысы" аудандық газетiнiң № 19, 2014 жылғы 4 мамырдағы "Нива" аудандық газетiнiң № 19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абзацында "Халықаралық мүгедектер күнiне" деген сөздерi "Қазақстан Республикасының Мүгедектер күнiне" деген сөздерiмен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