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f7ab" w14:textId="8dbf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28 кезекті сессиясы) 2013 жылғы 25 желтоқсандағы "2014 - 2016 жылдарға арналған Павлодар аудандық бюджет туралы" № 28/189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26 желтоқсандағы № 41/311 шешімі. Павлодар облысының Әділет департаментінде 2014 жылғы 26 желтоқсанда № 4240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мәслихаттың 2014 жылғы 12 желтоқсандағы № 300/37 "Облыстық мәслихаттың (V сайланған XXVI (кезектен тыс) сессиясы) 2013 жылғы 13 желтоқсандағы "2014 - 2016 жылдарға арналған облыстық бюджет туралы" № 198/26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мәслихаттың (5 сайланған 28 кезекті сессиясы) 2013 жылғы 25 желтоқсандағы "2014 - 2016 жылдарға арналған Павлодар аудандық бюджет туралы" № 28/189 (Нормативтік құқықтық актілерді мемлекеттік тіркеу тізілімінде № 3667 тіркелген, 2014 жылғы 30 қаңтардағы "Заман тынысы" аудандық газетінің № 5, 2014 жылғы 30 қаңтардағы "Нива" аудандық газетінің № 5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"2 693 013" деген сандар "2 691 433"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"2 151 509" деген сандар "2 149 929"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"2 733 815" деген сандар "2 732 235"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Керімбаев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1100"/>
      </w:tblGrid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22"/>
        <w:gridCol w:w="770"/>
        <w:gridCol w:w="401"/>
        <w:gridCol w:w="1068"/>
        <w:gridCol w:w="49"/>
        <w:gridCol w:w="1118"/>
        <w:gridCol w:w="4822"/>
        <w:gridCol w:w="27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