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94da" w14:textId="b469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2015 - 2017 жылдарға арналған Павлодар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2014 жылғы 26 желтоқсандағы № 41/310 шешімі. Павлодар облысының Әділет департаментінде 2015 жылғы 13 қаңтарда № 4260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Павлодар облыстық мәслихаттың 2014 жылғы 12 желтоқсандағы "2015 - 2017 жылдарға арналған облыстық бюджет туралы" № 299/37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аудан бюджетінің 2015 – 2017 жылдарға, соның ішінде 2015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сәйкес,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2 764 452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537 597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62 583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5 067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2 159 205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2 777 150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29 230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47 043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17 813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-41 928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41 928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– Павлодар облысы Павлодар аудандық мәслихатының 02.04.2015 </w:t>
      </w:r>
      <w:r>
        <w:rPr>
          <w:rFonts w:ascii="Times New Roman"/>
          <w:b w:val="false"/>
          <w:i w:val="false"/>
          <w:color w:val="ff0000"/>
          <w:sz w:val="28"/>
        </w:rPr>
        <w:t>№ 44/348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17.06.2015 </w:t>
      </w:r>
      <w:r>
        <w:rPr>
          <w:rFonts w:ascii="Times New Roman"/>
          <w:b w:val="false"/>
          <w:i w:val="false"/>
          <w:color w:val="ff0000"/>
          <w:sz w:val="28"/>
        </w:rPr>
        <w:t>№ 48/362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10.08.2015 </w:t>
      </w:r>
      <w:r>
        <w:rPr>
          <w:rFonts w:ascii="Times New Roman"/>
          <w:b w:val="false"/>
          <w:i w:val="false"/>
          <w:color w:val="ff0000"/>
          <w:sz w:val="28"/>
        </w:rPr>
        <w:t>№ 50/383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15.09.2015 </w:t>
      </w:r>
      <w:r>
        <w:rPr>
          <w:rFonts w:ascii="Times New Roman"/>
          <w:b w:val="false"/>
          <w:i w:val="false"/>
          <w:color w:val="ff0000"/>
          <w:sz w:val="28"/>
        </w:rPr>
        <w:t>№ 51/391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04.11.2015 </w:t>
      </w:r>
      <w:r>
        <w:rPr>
          <w:rFonts w:ascii="Times New Roman"/>
          <w:b w:val="false"/>
          <w:i w:val="false"/>
          <w:color w:val="ff0000"/>
          <w:sz w:val="28"/>
        </w:rPr>
        <w:t>№ 52/394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23.12.2015 </w:t>
      </w:r>
      <w:r>
        <w:rPr>
          <w:rFonts w:ascii="Times New Roman"/>
          <w:b w:val="false"/>
          <w:i w:val="false"/>
          <w:color w:val="ff0000"/>
          <w:sz w:val="28"/>
        </w:rPr>
        <w:t>№ 54/407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Аудандық жергілікті атқарушы органның 2015 жылға арналған резерві 4 400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2-тармаққа өзгерістер енгізілді – Павлодар облысы Павлодар аудандық мәслихатының 10.08.2015 </w:t>
      </w:r>
      <w:r>
        <w:rPr>
          <w:rFonts w:ascii="Times New Roman"/>
          <w:b w:val="false"/>
          <w:i w:val="false"/>
          <w:color w:val="ff0000"/>
          <w:sz w:val="28"/>
        </w:rPr>
        <w:t>№ 50/383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04.11.2015 </w:t>
      </w:r>
      <w:r>
        <w:rPr>
          <w:rFonts w:ascii="Times New Roman"/>
          <w:b w:val="false"/>
          <w:i w:val="false"/>
          <w:color w:val="ff0000"/>
          <w:sz w:val="28"/>
        </w:rPr>
        <w:t>№ 52/394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2015 жылға арналған Павлодар аудан бюджетінде – 1 763 211 мың теңге облыстық бюджеттен берілетін субвенциялар көлемі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2015 жылға арналған Павлодар аудандық бюджетті атқару үдерісінде секвестрге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Ауыл және ауылдық округтердің 2015 жылға арналған бюджеттік бағдарламалары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бекітілсін.\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5-1.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өзін-өзі басқару органдарына трансферттер сомасын бөлудің 2015 жылға арналған көлемдері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5-1 тармақпен толықтырылды – Павлодар облысы Павлодар аудандық мәслихатының 15.05.2015 </w:t>
      </w:r>
      <w:r>
        <w:rPr>
          <w:rFonts w:ascii="Times New Roman"/>
          <w:b w:val="false"/>
          <w:i w:val="false"/>
          <w:color w:val="ff0000"/>
          <w:sz w:val="28"/>
        </w:rPr>
        <w:t>№ 46/358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Қазақстан Республикасының "Агроөнеркәсiптiк кешендi және ауылдық аумақтарды дамытуды мемлекеттiк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ставкаларымен салыстырғанда жиырма бес пайызға жоғарылатылған айлықақылар мен тарифтік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Керімбаев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(5 сайланған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сессиясының)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– Павлодар облысы Павлодар аудандық мәслихатының 23.12.2015 </w:t>
      </w:r>
      <w:r>
        <w:rPr>
          <w:rFonts w:ascii="Times New Roman"/>
          <w:b w:val="false"/>
          <w:i w:val="false"/>
          <w:color w:val="ff0000"/>
          <w:sz w:val="28"/>
        </w:rPr>
        <w:t>№ 54/407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0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83"/>
        <w:gridCol w:w="1183"/>
        <w:gridCol w:w="5340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(5 сайланған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сессиясының)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22"/>
        <w:gridCol w:w="770"/>
        <w:gridCol w:w="401"/>
        <w:gridCol w:w="1068"/>
        <w:gridCol w:w="49"/>
        <w:gridCol w:w="1118"/>
        <w:gridCol w:w="4822"/>
        <w:gridCol w:w="27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(5 сайланған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сессиясының)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22"/>
        <w:gridCol w:w="770"/>
        <w:gridCol w:w="401"/>
        <w:gridCol w:w="1068"/>
        <w:gridCol w:w="49"/>
        <w:gridCol w:w="1118"/>
        <w:gridCol w:w="4822"/>
        <w:gridCol w:w="27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(5 сайланған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сессиясының)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бюджеттiк атқарылу үрдiсiнде секвестрлеуге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бюджеттiк бағдарламалардың (кiшi бағдарламалардың)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919"/>
        <w:gridCol w:w="2231"/>
        <w:gridCol w:w="2232"/>
        <w:gridCol w:w="2232"/>
        <w:gridCol w:w="3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(5 сайланған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сессиясының)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 және ауылдық округтердiң</w:t>
      </w:r>
      <w:r>
        <w:br/>
      </w:r>
      <w:r>
        <w:rPr>
          <w:rFonts w:ascii="Times New Roman"/>
          <w:b/>
          <w:i w:val="false"/>
          <w:color w:val="000000"/>
        </w:rPr>
        <w:t>қимасындағы ағымдағы бюджеттiк бағдарламалардың тiзбесi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– Павлодар облысы Павлодар аудандық мәслихатының 10.08.2015 </w:t>
      </w:r>
      <w:r>
        <w:rPr>
          <w:rFonts w:ascii="Times New Roman"/>
          <w:b w:val="false"/>
          <w:i w:val="false"/>
          <w:color w:val="ff0000"/>
          <w:sz w:val="28"/>
        </w:rPr>
        <w:t>№ 50/383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3"/>
        <w:gridCol w:w="639"/>
        <w:gridCol w:w="769"/>
        <w:gridCol w:w="1544"/>
        <w:gridCol w:w="1028"/>
        <w:gridCol w:w="1535"/>
        <w:gridCol w:w="17"/>
        <w:gridCol w:w="567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Ефремовка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Заңғар ауылдық округі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Красноармейка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Черноярка ауылдық округi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Шақат ауылдық округi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(5 сайланған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трансферттер сомаларын бөлу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6-қосымшамен толықтырылды – Павлодар облысы Павлодар аудандық мәслихатының 15.05.2015 </w:t>
      </w:r>
      <w:r>
        <w:rPr>
          <w:rFonts w:ascii="Times New Roman"/>
          <w:b w:val="false"/>
          <w:i w:val="false"/>
          <w:color w:val="ff0000"/>
          <w:sz w:val="28"/>
        </w:rPr>
        <w:t>№ 46/358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шешімімен; жаңа редакцияда – Павлодар облысы Павлодар аудандық мәслихатының 04.11.2015 № </w:t>
      </w:r>
      <w:r>
        <w:rPr>
          <w:rFonts w:ascii="Times New Roman"/>
          <w:b w:val="false"/>
          <w:i w:val="false"/>
          <w:color w:val="ff0000"/>
          <w:sz w:val="28"/>
        </w:rPr>
        <w:t>52/394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699"/>
        <w:gridCol w:w="4170"/>
        <w:gridCol w:w="989"/>
        <w:gridCol w:w="280"/>
        <w:gridCol w:w="3469"/>
      </w:tblGrid>
      <w:tr>
        <w:trPr/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Заңғар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