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ec48" w14:textId="6ede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ауданы әкімінің 2014 жылғы 11 наурыздағы № 3 шешімі. Павлодар облысының Әділет департаментінде 2014 жылғы 13 наурызда № 3729 болып тіркелді. Күші жойылды - Павлодар облысы Успен ауданы әкімінің 2020 жылғы 5 қаңтардағы № 1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ауданы әкімінің 05.01.2020 № 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1-тармағына сәйкес, Успен аудандық аумақтық сайлау комиссиясының келісімі бойынша, дауыс беру мен дауыстарды есептеу үшін, Успен ауданының сайлаушыларына барынша қолайлықты жасау мақсатында </w:t>
      </w:r>
      <w:r>
        <w:rPr>
          <w:rFonts w:ascii="Times New Roman"/>
          <w:b/>
          <w:i w:val="false"/>
          <w:color w:val="000000"/>
          <w:sz w:val="28"/>
        </w:rPr>
        <w:t>ШЕШІМ қабылдаймын:</w:t>
      </w:r>
    </w:p>
    <w:bookmarkEnd w:id="0"/>
    <w:bookmarkStart w:name="z2" w:id="1"/>
    <w:p>
      <w:pPr>
        <w:spacing w:after="0"/>
        <w:ind w:left="0"/>
        <w:jc w:val="both"/>
      </w:pPr>
      <w:r>
        <w:rPr>
          <w:rFonts w:ascii="Times New Roman"/>
          <w:b w:val="false"/>
          <w:i w:val="false"/>
          <w:color w:val="000000"/>
          <w:sz w:val="28"/>
        </w:rPr>
        <w:t xml:space="preserve">
      1. Успен ауданында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Успен ауданы әкімінің 2011 жылғы 18 қарашадағы "Сайлау учаскелерін құру туралы" № 10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12-12-114 болып тіркелген, "Сельские будни" газетінде 2011 жылғы 23 қарашада жарияланған).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Солтанғазинов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Ильясова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"7"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әкімінің</w:t>
            </w:r>
            <w:r>
              <w:br/>
            </w:r>
            <w:r>
              <w:rPr>
                <w:rFonts w:ascii="Times New Roman"/>
                <w:b w:val="false"/>
                <w:i w:val="false"/>
                <w:color w:val="000000"/>
                <w:sz w:val="20"/>
              </w:rPr>
              <w:t>2014 жылғы "11" наурыздағы</w:t>
            </w:r>
            <w:r>
              <w:br/>
            </w:r>
            <w:r>
              <w:rPr>
                <w:rFonts w:ascii="Times New Roman"/>
                <w:b w:val="false"/>
                <w:i w:val="false"/>
                <w:color w:val="000000"/>
                <w:sz w:val="20"/>
              </w:rPr>
              <w:t>№ 3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жана редакцияда – Павлодар облысы Успен аудандық әкімдігінің 30.10.2015 </w:t>
      </w:r>
      <w:r>
        <w:rPr>
          <w:rFonts w:ascii="Times New Roman"/>
          <w:b w:val="false"/>
          <w:i w:val="false"/>
          <w:color w:val="ff0000"/>
          <w:sz w:val="28"/>
        </w:rPr>
        <w:t>№ 3</w:t>
      </w:r>
      <w:r>
        <w:rPr>
          <w:rFonts w:ascii="Times New Roman"/>
          <w:b w:val="false"/>
          <w:i w:val="false"/>
          <w:color w:val="ff0000"/>
          <w:sz w:val="28"/>
        </w:rPr>
        <w:t xml:space="preserve"> (алғаш рет ресми жарияланған күнінен бастап қолданысқа енгізіледі) шешімімен.</w:t>
      </w:r>
    </w:p>
    <w:bookmarkStart w:name="z7" w:id="5"/>
    <w:p>
      <w:pPr>
        <w:spacing w:after="0"/>
        <w:ind w:left="0"/>
        <w:jc w:val="left"/>
      </w:pPr>
      <w:r>
        <w:rPr>
          <w:rFonts w:ascii="Times New Roman"/>
          <w:b/>
          <w:i w:val="false"/>
          <w:color w:val="000000"/>
        </w:rPr>
        <w:t xml:space="preserve"> № 412 сайлау учаскесі</w:t>
      </w:r>
    </w:p>
    <w:bookmarkEnd w:id="5"/>
    <w:p>
      <w:pPr>
        <w:spacing w:after="0"/>
        <w:ind w:left="0"/>
        <w:jc w:val="both"/>
      </w:pPr>
      <w:r>
        <w:rPr>
          <w:rFonts w:ascii="Times New Roman"/>
          <w:b w:val="false"/>
          <w:i w:val="false"/>
          <w:color w:val="ff0000"/>
          <w:sz w:val="28"/>
        </w:rPr>
        <w:t xml:space="preserve">
      Ескерту. № 412 сайлау учаскесіне өзгеріс енгізілді - Павлодар облысы Успен аудандық әкімдігінің 12.10.2018 </w:t>
      </w:r>
      <w:r>
        <w:rPr>
          <w:rFonts w:ascii="Times New Roman"/>
          <w:b w:val="false"/>
          <w:i w:val="false"/>
          <w:color w:val="ff0000"/>
          <w:sz w:val="28"/>
        </w:rPr>
        <w:t>№ 1</w:t>
      </w:r>
      <w:r>
        <w:rPr>
          <w:rFonts w:ascii="Times New Roman"/>
          <w:b w:val="false"/>
          <w:i w:val="false"/>
          <w:color w:val="ff0000"/>
          <w:sz w:val="28"/>
        </w:rPr>
        <w:t xml:space="preserve"> (алғаш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Сайлау учаскесінің орталығы: Қаратай ауылы, Ыбырай Алтынсарин көшесі 1,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шекарасы: Қаратай ауылының аумағы.</w:t>
      </w:r>
    </w:p>
    <w:bookmarkStart w:name="z8" w:id="6"/>
    <w:p>
      <w:pPr>
        <w:spacing w:after="0"/>
        <w:ind w:left="0"/>
        <w:jc w:val="left"/>
      </w:pPr>
      <w:r>
        <w:rPr>
          <w:rFonts w:ascii="Times New Roman"/>
          <w:b/>
          <w:i w:val="false"/>
          <w:color w:val="000000"/>
        </w:rPr>
        <w:t xml:space="preserve"> № 413 сайлау учаскесі</w:t>
      </w:r>
    </w:p>
    <w:bookmarkEnd w:id="6"/>
    <w:p>
      <w:pPr>
        <w:spacing w:after="0"/>
        <w:ind w:left="0"/>
        <w:jc w:val="both"/>
      </w:pPr>
      <w:r>
        <w:rPr>
          <w:rFonts w:ascii="Times New Roman"/>
          <w:b w:val="false"/>
          <w:i w:val="false"/>
          <w:color w:val="000000"/>
          <w:sz w:val="28"/>
        </w:rPr>
        <w:t>
      Сайлау учаскесінің орталығы: Богатырь ауылы, Советов көшесі 18,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Богатырь ауылының аумағы.</w:t>
      </w:r>
    </w:p>
    <w:bookmarkStart w:name="z9" w:id="7"/>
    <w:p>
      <w:pPr>
        <w:spacing w:after="0"/>
        <w:ind w:left="0"/>
        <w:jc w:val="left"/>
      </w:pPr>
      <w:r>
        <w:rPr>
          <w:rFonts w:ascii="Times New Roman"/>
          <w:b/>
          <w:i w:val="false"/>
          <w:color w:val="000000"/>
        </w:rPr>
        <w:t xml:space="preserve"> № 414 сайлау учаскесі</w:t>
      </w:r>
    </w:p>
    <w:bookmarkEnd w:id="7"/>
    <w:p>
      <w:pPr>
        <w:spacing w:after="0"/>
        <w:ind w:left="0"/>
        <w:jc w:val="both"/>
      </w:pPr>
      <w:r>
        <w:rPr>
          <w:rFonts w:ascii="Times New Roman"/>
          <w:b w:val="false"/>
          <w:i w:val="false"/>
          <w:color w:val="000000"/>
          <w:sz w:val="28"/>
        </w:rPr>
        <w:t>
      Сайлау учаскесінің орталығы: Лозов ауылы, Мира көшесі 50,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Мир 5, 9, 11, 12, 13, 14, 15, 16, 17, 18, 20, 23, 25, 27, 32, 33, 34, 35, 36, 37, 38, 40, 41, 44, 45, 46, 47, 48, 49, 51, 52, 53, 54/1, 54/2, 55, 56, 57, 58, 59, 60, 61, 62/1, 62/2, 63, 64/1, 64/2, 65, 66, 67, 69, 70, 71, 72/1, 72/2, 74, 76/1, 76/2, 77, 78, 80/1, 80/2, 83, 84/1, 84/2, 85, 86/1, 86/2, 88/1, 88/2, 89/1, 89/2, 91, 96, 98, 105/1, 105/2, 107/1, 107/2, 107А, 109, 113, 113/1, 115, 117/1, 117/2, 119; Береговая 4/1, 4/2, 19, 23/1, 23/2, 25/1, 25/2, 27, 29/1, 29/2, 31/1, 31/2, 33/1, 33/2, 35/1, 35/2; Репин 1, 2, 2а, 3, 4, 5, 7, 9, 11; Школьная 8; Победа 1, 2, 4, 9, 11; Филев 1, 3, 4, 6, 8; Пирогов 4, 6, 7, 10, 12, 15, 16, 18, 19, 20, 21, 22, 23, 25, 26, 27, 29, 31, 33, 36, 37, 39, 40, 41, 42, 43, 44, 45, 46, 47, 50, 51/1, 51/2, 55, 56, 56/1, 57/1, 57/2, 60, 61, 66, 67/1, 67/2, 68 көшелері; Южный тұйық көшесі 1, 3; Северный тұйық көшесі 1, 2.</w:t>
      </w:r>
    </w:p>
    <w:bookmarkStart w:name="z10" w:id="8"/>
    <w:p>
      <w:pPr>
        <w:spacing w:after="0"/>
        <w:ind w:left="0"/>
        <w:jc w:val="left"/>
      </w:pPr>
      <w:r>
        <w:rPr>
          <w:rFonts w:ascii="Times New Roman"/>
          <w:b/>
          <w:i w:val="false"/>
          <w:color w:val="000000"/>
        </w:rPr>
        <w:t xml:space="preserve"> № 416 сайлау учаскесі</w:t>
      </w:r>
    </w:p>
    <w:bookmarkEnd w:id="8"/>
    <w:p>
      <w:pPr>
        <w:spacing w:after="0"/>
        <w:ind w:left="0"/>
        <w:jc w:val="both"/>
      </w:pPr>
      <w:r>
        <w:rPr>
          <w:rFonts w:ascii="Times New Roman"/>
          <w:b w:val="false"/>
          <w:i w:val="false"/>
          <w:color w:val="000000"/>
          <w:sz w:val="28"/>
        </w:rPr>
        <w:t>
      Сайлау учаскесінің орталығы: Қозыкеткен ауылы, Победа көшесі 11,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шекарасы: Қозыкеткен ауылдық округінің Қозыкеткен ауылының аумағы.</w:t>
      </w:r>
    </w:p>
    <w:bookmarkStart w:name="z11" w:id="9"/>
    <w:p>
      <w:pPr>
        <w:spacing w:after="0"/>
        <w:ind w:left="0"/>
        <w:jc w:val="left"/>
      </w:pPr>
      <w:r>
        <w:rPr>
          <w:rFonts w:ascii="Times New Roman"/>
          <w:b/>
          <w:i w:val="false"/>
          <w:color w:val="000000"/>
        </w:rPr>
        <w:t xml:space="preserve"> № 417 сайлау учаскесі</w:t>
      </w:r>
    </w:p>
    <w:bookmarkEnd w:id="9"/>
    <w:p>
      <w:pPr>
        <w:spacing w:after="0"/>
        <w:ind w:left="0"/>
        <w:jc w:val="both"/>
      </w:pPr>
      <w:r>
        <w:rPr>
          <w:rFonts w:ascii="Times New Roman"/>
          <w:b w:val="false"/>
          <w:i w:val="false"/>
          <w:color w:val="000000"/>
          <w:sz w:val="28"/>
        </w:rPr>
        <w:t>
      Сайлау учаскесінің орталығы: Травян ауылы, Достық көшесі,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Қозыкеткен ауылдық округінің Травян ауылының аумағы.</w:t>
      </w:r>
    </w:p>
    <w:bookmarkStart w:name="z12" w:id="10"/>
    <w:p>
      <w:pPr>
        <w:spacing w:after="0"/>
        <w:ind w:left="0"/>
        <w:jc w:val="left"/>
      </w:pPr>
      <w:r>
        <w:rPr>
          <w:rFonts w:ascii="Times New Roman"/>
          <w:b/>
          <w:i w:val="false"/>
          <w:color w:val="000000"/>
        </w:rPr>
        <w:t xml:space="preserve"> № 418 сайлау учаскесі</w:t>
      </w:r>
    </w:p>
    <w:bookmarkEnd w:id="10"/>
    <w:p>
      <w:pPr>
        <w:spacing w:after="0"/>
        <w:ind w:left="0"/>
        <w:jc w:val="both"/>
      </w:pPr>
      <w:r>
        <w:rPr>
          <w:rFonts w:ascii="Times New Roman"/>
          <w:b w:val="false"/>
          <w:i w:val="false"/>
          <w:color w:val="000000"/>
          <w:sz w:val="28"/>
        </w:rPr>
        <w:t>
      Сайлау учаскесінің орталығы: Успен ауылы, Ленин көшесі 68, "Балдырған" балалар эстетикалық ғимараты;</w:t>
      </w:r>
    </w:p>
    <w:p>
      <w:pPr>
        <w:spacing w:after="0"/>
        <w:ind w:left="0"/>
        <w:jc w:val="both"/>
      </w:pPr>
      <w:r>
        <w:rPr>
          <w:rFonts w:ascii="Times New Roman"/>
          <w:b w:val="false"/>
          <w:i w:val="false"/>
          <w:color w:val="000000"/>
          <w:sz w:val="28"/>
        </w:rPr>
        <w:t>
      сайлау учаскесінің шекарасы: Пролетарская 2, 4, 6, 8, 10, 12а,16, 18а, 20, 22, 24, 26, 28, 30, 32, 34, 36, 38, 40, 42, 44, 46, 48а, 48, 50, 52, 54, 56, 58, 60, 62; Степная 5, 6, 7, 8, 9, 10, 11, 12, 12б, 12а, 13, 14, 15, 16, 17, 19, 22; Восточная 1м, 1г, 1, 1б, 1/1, 1/2, 2б, 2а, 3, 4, 5, 6, 7, 8, 9, 10, 11, 12, 13, 14, 15, 16, 17, 19а, 19, 21; Гагарин 3, 5, 7, 9, 11, 12, 13, 14, 14/1, 14/2, 15, 16, 18а, 18, 19, 20, 21, 22, 23, 24, 25, 26, 27, 28, 29, 30, 30а, 31, 32, 33, 34, 35, 36/1, 36, 37, 38, 39, 39а, 40, 41 42, 43, 44, 45, 46, 47; Коммунальная 1, 2, 3, 4, 5, 6, 7, 8, 9, 10, 11а, 12, 13, 14, 15, 16, 17, 18, 19, 20, 21, 22, 23, 24, 25, 26, 27, 28, 29, 30, 31, 32, 33, 34, 35, 36, 37, 38, 39, 40, 41, 42, 43, 44, 45, 46, 47, 48, 49, 50, 51, 53; Ленин 6/1, 6а, 7, 8, 9, 10, 11, 11а, 12, 13, 14, 15, 16, 17, 18а, 18, 19, 20, 21, 22, 23, 24, 25, 26, 27, 28, 29, 30, 31, 32, 33, 35, 36, 37, 39, 41, 42, 43, 44, 45, 46, 47, 48, 49, 50, 51, 52, 53, 54, 55, 56, 57, 58, 59, 61, 63, 65, 67, 69; Некрасов 13, 13а, 15, 19, 19/1, 19/2, 20, 21, 22, 24, 25, 26, 27, 28, 29, 30, 30б, 30а, 32, 34, 38; Комсомольская 13, 14, 15, 16а, 16, 16/1, 17, 17а, 17б, 17в, 18, 19, 20, 21/1, 21/2, 21а, 21б, 22, 23, 24, 25, 26, 27, 28; Геринг 11а, 12, 13, 14, 15, 16, 18, 18а, 19, 19а, 20, 21, 22, 24, 25, 25а, 26, 26а, 27, 28, 30, 33; Шевченко 13, 15, 18, 18а, 19, 19а, 20, 21, 22, 23, 24; 10 лет Независимости 11, 21, 23, 25; Новосельская; 1 Мая; Целинная; Дружба көшелері, Южный тұйық көшесі.</w:t>
      </w:r>
    </w:p>
    <w:bookmarkStart w:name="z13" w:id="11"/>
    <w:p>
      <w:pPr>
        <w:spacing w:after="0"/>
        <w:ind w:left="0"/>
        <w:jc w:val="left"/>
      </w:pPr>
      <w:r>
        <w:rPr>
          <w:rFonts w:ascii="Times New Roman"/>
          <w:b/>
          <w:i w:val="false"/>
          <w:color w:val="000000"/>
        </w:rPr>
        <w:t xml:space="preserve"> № 419 сайлау учаскесі</w:t>
      </w:r>
    </w:p>
    <w:bookmarkEnd w:id="11"/>
    <w:p>
      <w:pPr>
        <w:spacing w:after="0"/>
        <w:ind w:left="0"/>
        <w:jc w:val="both"/>
      </w:pPr>
      <w:r>
        <w:rPr>
          <w:rFonts w:ascii="Times New Roman"/>
          <w:b w:val="false"/>
          <w:i w:val="false"/>
          <w:color w:val="ff0000"/>
          <w:sz w:val="28"/>
        </w:rPr>
        <w:t xml:space="preserve">
      Ескерту. № 419 сайлау учаскесіне өзгерістер енгізілді - Павлодар облысы Успен аудандық әкімдігінің 12.10.2018 </w:t>
      </w:r>
      <w:r>
        <w:rPr>
          <w:rFonts w:ascii="Times New Roman"/>
          <w:b w:val="false"/>
          <w:i w:val="false"/>
          <w:color w:val="ff0000"/>
          <w:sz w:val="28"/>
        </w:rPr>
        <w:t>№ 1</w:t>
      </w:r>
      <w:r>
        <w:rPr>
          <w:rFonts w:ascii="Times New Roman"/>
          <w:b w:val="false"/>
          <w:i w:val="false"/>
          <w:color w:val="ff0000"/>
          <w:sz w:val="28"/>
        </w:rPr>
        <w:t xml:space="preserve"> (алғаш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Сайлау учаскесінің орталығы: Успен ауылы, Ленин көшесі 77, Успен орталық - тандырылған кітапхана жүйесінің ғимараты;</w:t>
      </w:r>
    </w:p>
    <w:p>
      <w:pPr>
        <w:spacing w:after="0"/>
        <w:ind w:left="0"/>
        <w:jc w:val="both"/>
      </w:pPr>
      <w:r>
        <w:rPr>
          <w:rFonts w:ascii="Times New Roman"/>
          <w:b w:val="false"/>
          <w:i w:val="false"/>
          <w:color w:val="000000"/>
          <w:sz w:val="28"/>
        </w:rPr>
        <w:t>
      сайлау учаскесінің шекарасы: Шевченко 1, 2, 3, 3а, 4, 4/1, 25, 25а, 27а, 28, 29, 31, 32, 33а, 35, 36, 37, 38, 42, 46, 48, 50, 52, 56, 58; 10 лет Независимости 1, 2, 2а, 4, 6, 8, 10, 18, 22, 24, 26, 29, 31, 36; Чапаев 1, 1а, 1б, 1в, 1г, 3а, 3, 5, 7, 9, 9а, 11, 13, 15, 17, 19; Наукенов 2, 3, 4, 5, 8, 10, 12, 14, 16, 18, 20, 22, 24, 26, 26/2, 28, 28а, 28б, 30а, 30б, 30, 32, 32б, 34, 34а, 36, 36а, 36б; Терешкова 1, 3, 4, 4а, 5, 6, 7, 8, 9а, 10, 11, 12а, 13, 14, 15, 16а, 16, 17, 18, 19, 20, 21, 23, 24, 25, 25а, 27, 29, 29а, 33, 35, 37, 40; Абай 47, 49, 51, 53, 55, 57, 59, 60, 61, 61а, 62, 63, 64, 65, 67, 68, 69, 70, 71, 72, 73, 74, 75, 75а, 76, 78, 80, 82, 84, 86, 88, 90, 94, 94/1, 94а, 96, 98; Милевский 60, 62, 64, 68, 70, 71, 72, 73, 75, 77, 79, 81, 82, 83, 84, 85, 86, 87, 88, 89, 91, 92, 93, 94а, 94, 96, 97, 98, 99, 100, 101, 102, 103, 104, 105, 106, 107, 111, 113, 115, 117, 119, 121, 123, 125; Пролетарская 63, 65, 66, 67, 71, 73, 75, 76, 77, 78, 80, 82, 84, 85, 87, 88, 89, 90, 91, 92, 93, 94, 95, 95а, 96, 97, 98, 100, 102, 104, 106, 108, 110, 112; Ленин 78, 79, 80, 83, 84а, 84, 86, 88, 91, 92, 93, 94, 95, 96, 97, 98, 99, 100, 101, 102, 105, 106, 107, 109, 110, 111, 112, 113, 114, 115, 116, 117, 118, 119, 121; Коммунальная 52, 54, 56, 58, 60, 60а, 62, 63, 64, 65, 66, 68. Гагарин 48, 49, 50,51, 52, 53, 54, 55, 56, 57, 58, 59, 60, 61, 62, 63, 65, 66, 67, 68, 69, 70, 71, 72, 73, 74а, 74, 75, 76, 77, 78, 79, 80, 82, 83, 84, 86, 94, 97, 99, 101, 103, 106, 107, 109, 110, 111, 116, 118; Восточная 18, 18а, 18б, 20, 22, 23, 23в, 24, 25а, 25б, 25в, 25/2, 25/3, 25, 25/1, 25, 27, 28, 29, 29а, 29б, 31, 32, 33, 34, 35, 37, 38, 39а, 41, 43, 45, 49, 51, 55, 57, 59, 61; Степная 24, 26, 28, 30, 40; Геринг 30а, 32а, 32, 34; Баюк; Семенченко; Яременко; Образцовка көшелері.</w:t>
      </w:r>
    </w:p>
    <w:bookmarkStart w:name="z14" w:id="12"/>
    <w:p>
      <w:pPr>
        <w:spacing w:after="0"/>
        <w:ind w:left="0"/>
        <w:jc w:val="left"/>
      </w:pPr>
      <w:r>
        <w:rPr>
          <w:rFonts w:ascii="Times New Roman"/>
          <w:b/>
          <w:i w:val="false"/>
          <w:color w:val="000000"/>
        </w:rPr>
        <w:t xml:space="preserve"> № 420 сайлау учаскесі</w:t>
      </w:r>
    </w:p>
    <w:bookmarkEnd w:id="12"/>
    <w:p>
      <w:pPr>
        <w:spacing w:after="0"/>
        <w:ind w:left="0"/>
        <w:jc w:val="both"/>
      </w:pPr>
      <w:r>
        <w:rPr>
          <w:rFonts w:ascii="Times New Roman"/>
          <w:b w:val="false"/>
          <w:i w:val="false"/>
          <w:color w:val="ff0000"/>
          <w:sz w:val="28"/>
        </w:rPr>
        <w:t xml:space="preserve">
      Ескерту. № 420 сайлау учаскесіне өзгеріс енгізілді - Павлодар облысы Успен аудандық әкімдігінің 12.10.2018 </w:t>
      </w:r>
      <w:r>
        <w:rPr>
          <w:rFonts w:ascii="Times New Roman"/>
          <w:b w:val="false"/>
          <w:i w:val="false"/>
          <w:color w:val="ff0000"/>
          <w:sz w:val="28"/>
        </w:rPr>
        <w:t>№ 1</w:t>
      </w:r>
      <w:r>
        <w:rPr>
          <w:rFonts w:ascii="Times New Roman"/>
          <w:b w:val="false"/>
          <w:i w:val="false"/>
          <w:color w:val="ff0000"/>
          <w:sz w:val="28"/>
        </w:rPr>
        <w:t xml:space="preserve"> (алғаш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Сайлау учаскесінің орталығы: Белоусов ауылы, Школьная көшесі 8,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шекарасы: Северная; Тәуелсіздікке 25 жыл; Школьная; Пушкин; Амангельды; Юбилейная көшелері.</w:t>
      </w:r>
    </w:p>
    <w:bookmarkStart w:name="z15" w:id="13"/>
    <w:p>
      <w:pPr>
        <w:spacing w:after="0"/>
        <w:ind w:left="0"/>
        <w:jc w:val="left"/>
      </w:pPr>
      <w:r>
        <w:rPr>
          <w:rFonts w:ascii="Times New Roman"/>
          <w:b/>
          <w:i w:val="false"/>
          <w:color w:val="000000"/>
        </w:rPr>
        <w:t xml:space="preserve"> № 421 сайлау учаскесі</w:t>
      </w:r>
    </w:p>
    <w:bookmarkEnd w:id="13"/>
    <w:p>
      <w:pPr>
        <w:spacing w:after="0"/>
        <w:ind w:left="0"/>
        <w:jc w:val="both"/>
      </w:pPr>
      <w:r>
        <w:rPr>
          <w:rFonts w:ascii="Times New Roman"/>
          <w:b w:val="false"/>
          <w:i w:val="false"/>
          <w:color w:val="000000"/>
          <w:sz w:val="28"/>
        </w:rPr>
        <w:t>
      Сайлау учаскесінің орталығы: Ольхов ауылы, Школьная көшесі 18,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Белоусов ауылдық округінің Ольхов ауылының аумағы.</w:t>
      </w:r>
    </w:p>
    <w:bookmarkStart w:name="z16" w:id="14"/>
    <w:p>
      <w:pPr>
        <w:spacing w:after="0"/>
        <w:ind w:left="0"/>
        <w:jc w:val="left"/>
      </w:pPr>
      <w:r>
        <w:rPr>
          <w:rFonts w:ascii="Times New Roman"/>
          <w:b/>
          <w:i w:val="false"/>
          <w:color w:val="000000"/>
        </w:rPr>
        <w:t xml:space="preserve"> № 422 сайлау учаскесі</w:t>
      </w:r>
    </w:p>
    <w:bookmarkEnd w:id="14"/>
    <w:p>
      <w:pPr>
        <w:spacing w:after="0"/>
        <w:ind w:left="0"/>
        <w:jc w:val="both"/>
      </w:pPr>
      <w:r>
        <w:rPr>
          <w:rFonts w:ascii="Times New Roman"/>
          <w:b w:val="false"/>
          <w:i w:val="false"/>
          <w:color w:val="000000"/>
          <w:sz w:val="28"/>
        </w:rPr>
        <w:t>
      Сайлау учаскесінің орталығы: Ольгин ауылы, Энгельс көшесі 1,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Белоусов ауылдық округінің Ольгин ауылының аумағы.</w:t>
      </w:r>
    </w:p>
    <w:bookmarkStart w:name="z17" w:id="15"/>
    <w:p>
      <w:pPr>
        <w:spacing w:after="0"/>
        <w:ind w:left="0"/>
        <w:jc w:val="left"/>
      </w:pPr>
      <w:r>
        <w:rPr>
          <w:rFonts w:ascii="Times New Roman"/>
          <w:b/>
          <w:i w:val="false"/>
          <w:color w:val="000000"/>
        </w:rPr>
        <w:t xml:space="preserve"> № 423 сайлау учаскесі</w:t>
      </w:r>
    </w:p>
    <w:bookmarkEnd w:id="15"/>
    <w:p>
      <w:pPr>
        <w:spacing w:after="0"/>
        <w:ind w:left="0"/>
        <w:jc w:val="both"/>
      </w:pPr>
      <w:r>
        <w:rPr>
          <w:rFonts w:ascii="Times New Roman"/>
          <w:b w:val="false"/>
          <w:i w:val="false"/>
          <w:color w:val="000000"/>
          <w:sz w:val="28"/>
        </w:rPr>
        <w:t>
      Сайлау учаскесінің орталығы: Тимирязев ауылы, Школьная көшесі,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Белоусов ауылдық округінің Тимирязев ауылының аумағы.</w:t>
      </w:r>
    </w:p>
    <w:bookmarkStart w:name="z18" w:id="16"/>
    <w:p>
      <w:pPr>
        <w:spacing w:after="0"/>
        <w:ind w:left="0"/>
        <w:jc w:val="left"/>
      </w:pPr>
      <w:r>
        <w:rPr>
          <w:rFonts w:ascii="Times New Roman"/>
          <w:b/>
          <w:i w:val="false"/>
          <w:color w:val="000000"/>
        </w:rPr>
        <w:t xml:space="preserve"> № 424 сайлау учаскесі</w:t>
      </w:r>
    </w:p>
    <w:bookmarkEnd w:id="16"/>
    <w:p>
      <w:pPr>
        <w:spacing w:after="0"/>
        <w:ind w:left="0"/>
        <w:jc w:val="both"/>
      </w:pPr>
      <w:r>
        <w:rPr>
          <w:rFonts w:ascii="Times New Roman"/>
          <w:b w:val="false"/>
          <w:i w:val="false"/>
          <w:color w:val="000000"/>
          <w:sz w:val="28"/>
        </w:rPr>
        <w:t>
      Сайлау учаскесінің орталығы: Константинов ауылы, Ленин көшесі 38,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Равнополь ауылдық округінің Константинов ауылының аумағы.</w:t>
      </w:r>
    </w:p>
    <w:bookmarkStart w:name="z19" w:id="17"/>
    <w:p>
      <w:pPr>
        <w:spacing w:after="0"/>
        <w:ind w:left="0"/>
        <w:jc w:val="left"/>
      </w:pPr>
      <w:r>
        <w:rPr>
          <w:rFonts w:ascii="Times New Roman"/>
          <w:b/>
          <w:i w:val="false"/>
          <w:color w:val="000000"/>
        </w:rPr>
        <w:t xml:space="preserve"> № 425 сайлау учаскесі</w:t>
      </w:r>
    </w:p>
    <w:bookmarkEnd w:id="17"/>
    <w:p>
      <w:pPr>
        <w:spacing w:after="0"/>
        <w:ind w:left="0"/>
        <w:jc w:val="both"/>
      </w:pPr>
      <w:r>
        <w:rPr>
          <w:rFonts w:ascii="Times New Roman"/>
          <w:b w:val="false"/>
          <w:i w:val="false"/>
          <w:color w:val="000000"/>
          <w:sz w:val="28"/>
        </w:rPr>
        <w:t>
      Сайлау учаскесінің орталығы: Равнополь ауылы, Ленин көшесі 111,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шекарасы: Равнополь ауылдық округінің Равнополь ауылының аумағы.</w:t>
      </w:r>
    </w:p>
    <w:bookmarkStart w:name="z20" w:id="18"/>
    <w:p>
      <w:pPr>
        <w:spacing w:after="0"/>
        <w:ind w:left="0"/>
        <w:jc w:val="left"/>
      </w:pPr>
      <w:r>
        <w:rPr>
          <w:rFonts w:ascii="Times New Roman"/>
          <w:b/>
          <w:i w:val="false"/>
          <w:color w:val="000000"/>
        </w:rPr>
        <w:t xml:space="preserve"> № 426 сайлау учаскесі</w:t>
      </w:r>
    </w:p>
    <w:bookmarkEnd w:id="18"/>
    <w:p>
      <w:pPr>
        <w:spacing w:after="0"/>
        <w:ind w:left="0"/>
        <w:jc w:val="both"/>
      </w:pPr>
      <w:r>
        <w:rPr>
          <w:rFonts w:ascii="Times New Roman"/>
          <w:b w:val="false"/>
          <w:i w:val="false"/>
          <w:color w:val="000000"/>
          <w:sz w:val="28"/>
        </w:rPr>
        <w:t>
      Сайлау учаскесінің орталығы: Таволжан ауылы, Гагарин көшесі 10,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Таволжан ауылының аумағы.</w:t>
      </w:r>
    </w:p>
    <w:bookmarkStart w:name="z21" w:id="19"/>
    <w:p>
      <w:pPr>
        <w:spacing w:after="0"/>
        <w:ind w:left="0"/>
        <w:jc w:val="left"/>
      </w:pPr>
      <w:r>
        <w:rPr>
          <w:rFonts w:ascii="Times New Roman"/>
          <w:b/>
          <w:i w:val="false"/>
          <w:color w:val="000000"/>
        </w:rPr>
        <w:t xml:space="preserve"> № 427 сайлау учаскесі</w:t>
      </w:r>
    </w:p>
    <w:bookmarkEnd w:id="19"/>
    <w:p>
      <w:pPr>
        <w:spacing w:after="0"/>
        <w:ind w:left="0"/>
        <w:jc w:val="both"/>
      </w:pPr>
      <w:r>
        <w:rPr>
          <w:rFonts w:ascii="Times New Roman"/>
          <w:b w:val="false"/>
          <w:i w:val="false"/>
          <w:color w:val="ff0000"/>
          <w:sz w:val="28"/>
        </w:rPr>
        <w:t xml:space="preserve">
      Ескерту. № 427 сайлау учаскесіне өзгеріс енгізілді - Павлодар облысы Успен аудандық әкімдігінің 12.10.2018 </w:t>
      </w:r>
      <w:r>
        <w:rPr>
          <w:rFonts w:ascii="Times New Roman"/>
          <w:b w:val="false"/>
          <w:i w:val="false"/>
          <w:color w:val="ff0000"/>
          <w:sz w:val="28"/>
        </w:rPr>
        <w:t>№ 1</w:t>
      </w:r>
      <w:r>
        <w:rPr>
          <w:rFonts w:ascii="Times New Roman"/>
          <w:b w:val="false"/>
          <w:i w:val="false"/>
          <w:color w:val="ff0000"/>
          <w:sz w:val="28"/>
        </w:rPr>
        <w:t xml:space="preserve"> (алғаш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Сайлау учаскесінің орталығы: Надаров ауылы, Мира көшесі, ауылдық клубының ғимараты;</w:t>
      </w:r>
    </w:p>
    <w:p>
      <w:pPr>
        <w:spacing w:after="0"/>
        <w:ind w:left="0"/>
        <w:jc w:val="both"/>
      </w:pPr>
      <w:r>
        <w:rPr>
          <w:rFonts w:ascii="Times New Roman"/>
          <w:b w:val="false"/>
          <w:i w:val="false"/>
          <w:color w:val="000000"/>
          <w:sz w:val="28"/>
        </w:rPr>
        <w:t>
      сайлау учаскесінің шекарасы: Надаров ауылдық округінің Надаров ауылының аумағы.</w:t>
      </w:r>
    </w:p>
    <w:bookmarkStart w:name="z22" w:id="20"/>
    <w:p>
      <w:pPr>
        <w:spacing w:after="0"/>
        <w:ind w:left="0"/>
        <w:jc w:val="left"/>
      </w:pPr>
      <w:r>
        <w:rPr>
          <w:rFonts w:ascii="Times New Roman"/>
          <w:b/>
          <w:i w:val="false"/>
          <w:color w:val="000000"/>
        </w:rPr>
        <w:t xml:space="preserve"> № 428 сайлау учаскесі</w:t>
      </w:r>
    </w:p>
    <w:bookmarkEnd w:id="20"/>
    <w:p>
      <w:pPr>
        <w:spacing w:after="0"/>
        <w:ind w:left="0"/>
        <w:jc w:val="both"/>
      </w:pPr>
      <w:r>
        <w:rPr>
          <w:rFonts w:ascii="Times New Roman"/>
          <w:b w:val="false"/>
          <w:i w:val="false"/>
          <w:color w:val="000000"/>
          <w:sz w:val="28"/>
        </w:rPr>
        <w:t>
      Сайлау учаскесінің орталығы: Вознесен ауылы, Победа көшесі 40,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Надаров ауылдық округінің Вознесен ауылының аумағы.</w:t>
      </w:r>
    </w:p>
    <w:bookmarkStart w:name="z23" w:id="21"/>
    <w:p>
      <w:pPr>
        <w:spacing w:after="0"/>
        <w:ind w:left="0"/>
        <w:jc w:val="left"/>
      </w:pPr>
      <w:r>
        <w:rPr>
          <w:rFonts w:ascii="Times New Roman"/>
          <w:b/>
          <w:i w:val="false"/>
          <w:color w:val="000000"/>
        </w:rPr>
        <w:t xml:space="preserve"> № 429 сайлау учаскесі</w:t>
      </w:r>
    </w:p>
    <w:bookmarkEnd w:id="21"/>
    <w:p>
      <w:pPr>
        <w:spacing w:after="0"/>
        <w:ind w:left="0"/>
        <w:jc w:val="both"/>
      </w:pPr>
      <w:r>
        <w:rPr>
          <w:rFonts w:ascii="Times New Roman"/>
          <w:b w:val="false"/>
          <w:i w:val="false"/>
          <w:color w:val="000000"/>
          <w:sz w:val="28"/>
        </w:rPr>
        <w:t>
      Сайлау учаскесінің орталығы: Қоңырөзек ауылы, Милевский көшесі 40,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шекарасы: Қоңырөзек ауылдық округінің Қоңырөзек ауылының аумағы.</w:t>
      </w:r>
    </w:p>
    <w:bookmarkStart w:name="z24" w:id="22"/>
    <w:p>
      <w:pPr>
        <w:spacing w:after="0"/>
        <w:ind w:left="0"/>
        <w:jc w:val="left"/>
      </w:pPr>
      <w:r>
        <w:rPr>
          <w:rFonts w:ascii="Times New Roman"/>
          <w:b/>
          <w:i w:val="false"/>
          <w:color w:val="000000"/>
        </w:rPr>
        <w:t xml:space="preserve"> № 430 сайлау учаскесі</w:t>
      </w:r>
    </w:p>
    <w:bookmarkEnd w:id="22"/>
    <w:p>
      <w:pPr>
        <w:spacing w:after="0"/>
        <w:ind w:left="0"/>
        <w:jc w:val="both"/>
      </w:pPr>
      <w:r>
        <w:rPr>
          <w:rFonts w:ascii="Times New Roman"/>
          <w:b w:val="false"/>
          <w:i w:val="false"/>
          <w:color w:val="000000"/>
          <w:sz w:val="28"/>
        </w:rPr>
        <w:t xml:space="preserve">
      Сайлау учаскесінің орталығы: Дмитриев ауылы, Школьная көшесі 2, жалпы негізгі білім беру мектебінің ғимараты; </w:t>
      </w:r>
    </w:p>
    <w:p>
      <w:pPr>
        <w:spacing w:after="0"/>
        <w:ind w:left="0"/>
        <w:jc w:val="both"/>
      </w:pPr>
      <w:r>
        <w:rPr>
          <w:rFonts w:ascii="Times New Roman"/>
          <w:b w:val="false"/>
          <w:i w:val="false"/>
          <w:color w:val="000000"/>
          <w:sz w:val="28"/>
        </w:rPr>
        <w:t>
      сайлау учаскесінің шекарасы: Қоңырөзек ауылдық округінің Дмитриев ауылының аумағы.</w:t>
      </w:r>
    </w:p>
    <w:bookmarkStart w:name="z25" w:id="23"/>
    <w:p>
      <w:pPr>
        <w:spacing w:after="0"/>
        <w:ind w:left="0"/>
        <w:jc w:val="left"/>
      </w:pPr>
      <w:r>
        <w:rPr>
          <w:rFonts w:ascii="Times New Roman"/>
          <w:b/>
          <w:i w:val="false"/>
          <w:color w:val="000000"/>
        </w:rPr>
        <w:t xml:space="preserve"> № 431 сайлау учаскесі</w:t>
      </w:r>
    </w:p>
    <w:bookmarkEnd w:id="23"/>
    <w:p>
      <w:pPr>
        <w:spacing w:after="0"/>
        <w:ind w:left="0"/>
        <w:jc w:val="both"/>
      </w:pPr>
      <w:r>
        <w:rPr>
          <w:rFonts w:ascii="Times New Roman"/>
          <w:b w:val="false"/>
          <w:i w:val="false"/>
          <w:color w:val="000000"/>
          <w:sz w:val="28"/>
        </w:rPr>
        <w:t>
      Сайлау учаскесінің орталығы: Новопокров ауылы, Школьная көшесі 24а, жалпы орта білім беру мектебінің ғимараты;</w:t>
      </w:r>
    </w:p>
    <w:p>
      <w:pPr>
        <w:spacing w:after="0"/>
        <w:ind w:left="0"/>
        <w:jc w:val="both"/>
      </w:pPr>
      <w:r>
        <w:rPr>
          <w:rFonts w:ascii="Times New Roman"/>
          <w:b w:val="false"/>
          <w:i w:val="false"/>
          <w:color w:val="000000"/>
          <w:sz w:val="28"/>
        </w:rPr>
        <w:t>
      сайлау учаскесінің шекарасы: Новопокров ауылдық округінің Новопокров ауылының аумағы.</w:t>
      </w:r>
    </w:p>
    <w:bookmarkStart w:name="z26" w:id="24"/>
    <w:p>
      <w:pPr>
        <w:spacing w:after="0"/>
        <w:ind w:left="0"/>
        <w:jc w:val="left"/>
      </w:pPr>
      <w:r>
        <w:rPr>
          <w:rFonts w:ascii="Times New Roman"/>
          <w:b/>
          <w:i w:val="false"/>
          <w:color w:val="000000"/>
        </w:rPr>
        <w:t xml:space="preserve"> № 432 сайлау учаскесі</w:t>
      </w:r>
    </w:p>
    <w:bookmarkEnd w:id="24"/>
    <w:p>
      <w:pPr>
        <w:spacing w:after="0"/>
        <w:ind w:left="0"/>
        <w:jc w:val="both"/>
      </w:pPr>
      <w:r>
        <w:rPr>
          <w:rFonts w:ascii="Times New Roman"/>
          <w:b w:val="false"/>
          <w:i w:val="false"/>
          <w:color w:val="000000"/>
          <w:sz w:val="28"/>
        </w:rPr>
        <w:t>
      Сайлау учаскесінің орталығы: Галицк ауылы, Школьная тұйық көшесі 11,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Новопокров ауылдық округінің Галицк ауылының аумағы.</w:t>
      </w:r>
    </w:p>
    <w:bookmarkStart w:name="z27" w:id="25"/>
    <w:p>
      <w:pPr>
        <w:spacing w:after="0"/>
        <w:ind w:left="0"/>
        <w:jc w:val="left"/>
      </w:pPr>
      <w:r>
        <w:rPr>
          <w:rFonts w:ascii="Times New Roman"/>
          <w:b/>
          <w:i w:val="false"/>
          <w:color w:val="000000"/>
        </w:rPr>
        <w:t xml:space="preserve"> № 433 сайлау учаскесі</w:t>
      </w:r>
    </w:p>
    <w:bookmarkEnd w:id="25"/>
    <w:p>
      <w:pPr>
        <w:spacing w:after="0"/>
        <w:ind w:left="0"/>
        <w:jc w:val="both"/>
      </w:pPr>
      <w:r>
        <w:rPr>
          <w:rFonts w:ascii="Times New Roman"/>
          <w:b w:val="false"/>
          <w:i w:val="false"/>
          <w:color w:val="000000"/>
          <w:sz w:val="28"/>
        </w:rPr>
        <w:t>
      Сайлау учаскесінің орталығы: Успен ауылы, Милевский көшесі 65, ауданның мәдениет Үйінің ғимараты;</w:t>
      </w:r>
    </w:p>
    <w:p>
      <w:pPr>
        <w:spacing w:after="0"/>
        <w:ind w:left="0"/>
        <w:jc w:val="both"/>
      </w:pPr>
      <w:r>
        <w:rPr>
          <w:rFonts w:ascii="Times New Roman"/>
          <w:b w:val="false"/>
          <w:i w:val="false"/>
          <w:color w:val="000000"/>
          <w:sz w:val="28"/>
        </w:rPr>
        <w:t>
      сайлау учаскесінің шекарасы: Пролетарская 1, 1А, 3, 5, 5а, 9/1, 9/2, 11, 13, 15, 17, 19, 21, 23, 25, 27, 29, 31, 33а, 33, 35, 37, 39, 41, 43, 47, 49, 51, 53, 55, 57, 59; 10 лет Независимости 5, 9; Абай 1е, 1г, 1б, 1а, 1, 2а, 2б, 2в, 2, 3, 4, 5, 6, 7, 8, 9, 10, 11, 12а, 12, 13, 14, 14а, 15, 16, 17, 18, 19, 20, 21, 22, 24, 26, 28, 30, 32, 34, 35, 36, 37, 38, 39, 40, 41, 42, 43, 44, 45, 46, 48, 50, 52, 54, 56, 58; Милевский 1, 2б, 2, 3, 4, 5а, 5, 6, 6а, 7, 7а, 8а, 8, 8б, 9, 10, 10а, 11а, 11, 13, 14, 16, 16а, 17, 19, 20а, 20б, 21, 22, 23, 24а, 24, 25, 26, 27, 28, 29, 30, 31, 32, 33, 35, 36/1, 36, 37, 38, 39, 40, 41, 42, 43, 44, 45, 46, 47, 48, 49, 50, 51, 52, 53, 54, 55, 57, 58а, 59, 61, 63, 67; Терешкова 2/1, 2/2, 2а, 2б, 2в, 2; Шевченко 5, 6, 7, 7/1, 7б, 8, 8а, 9, 10, 11, 12, 14; Геринг 1а, 2а, 3, 4, 5, 5а, 6, 7б, 8, 8а, 9а, 9, 10б, 10а, 10, 11,12; Комсомольская 1, 2а, 2, 2б, 2в, 3, 5, 6, 7, 7а, 7б, 8, 8а, 8б, 9, 10, 11, 12; Некрасов 3, 5, 6, 8, 9, 10, 11, 12; Строительная; Энергетиков көшелері; Юбилейный тұйық көшесі.</w:t>
      </w:r>
    </w:p>
    <w:bookmarkStart w:name="z28" w:id="26"/>
    <w:p>
      <w:pPr>
        <w:spacing w:after="0"/>
        <w:ind w:left="0"/>
        <w:jc w:val="left"/>
      </w:pPr>
      <w:r>
        <w:rPr>
          <w:rFonts w:ascii="Times New Roman"/>
          <w:b/>
          <w:i w:val="false"/>
          <w:color w:val="000000"/>
        </w:rPr>
        <w:t xml:space="preserve"> № 434 сайлау учаскесі</w:t>
      </w:r>
    </w:p>
    <w:bookmarkEnd w:id="26"/>
    <w:p>
      <w:pPr>
        <w:spacing w:after="0"/>
        <w:ind w:left="0"/>
        <w:jc w:val="both"/>
      </w:pPr>
      <w:r>
        <w:rPr>
          <w:rFonts w:ascii="Times New Roman"/>
          <w:b w:val="false"/>
          <w:i w:val="false"/>
          <w:color w:val="ff0000"/>
          <w:sz w:val="28"/>
        </w:rPr>
        <w:t xml:space="preserve">
      Ескерту. № 434 сайлау учаскесіне өзгеріс енгізілді - Павлодар облысы Успен аудандық әкімдігінің 12.10.2018 </w:t>
      </w:r>
      <w:r>
        <w:rPr>
          <w:rFonts w:ascii="Times New Roman"/>
          <w:b w:val="false"/>
          <w:i w:val="false"/>
          <w:color w:val="ff0000"/>
          <w:sz w:val="28"/>
        </w:rPr>
        <w:t>№ 1</w:t>
      </w:r>
      <w:r>
        <w:rPr>
          <w:rFonts w:ascii="Times New Roman"/>
          <w:b w:val="false"/>
          <w:i w:val="false"/>
          <w:color w:val="ff0000"/>
          <w:sz w:val="28"/>
        </w:rPr>
        <w:t xml:space="preserve"> (алғаш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xml:space="preserve">
      Сайлау учаскесінің орталығы: Успен ауылы, Мир көшесі 22, Успен аграрлық-техникалық колледжінің ғимараты; </w:t>
      </w:r>
    </w:p>
    <w:p>
      <w:pPr>
        <w:spacing w:after="0"/>
        <w:ind w:left="0"/>
        <w:jc w:val="both"/>
      </w:pPr>
      <w:r>
        <w:rPr>
          <w:rFonts w:ascii="Times New Roman"/>
          <w:b w:val="false"/>
          <w:i w:val="false"/>
          <w:color w:val="000000"/>
          <w:sz w:val="28"/>
        </w:rPr>
        <w:t>
      сайлау учаскесінің шекарасы: Чапаев 2, 4, 6, 8, 10, 12, 14, 16, 18а, 18б, 20, 20а, 20б, 22, 24, 26, 28; Абай 93, 95, 97, 99, 100, 101, 102, 103, 104, 105, 106, 108, 110, 112, 114, 116, 118, 120, 122, 124; Милевский 108, 110, 112, 114, 116, 120, 124, 127, 129, 131, 133, 135, 137, 139, 141, 143, 145, 147, 149, 151, 153, 155, 159; Ленин 120, 122, 123, 124, 125, 126, 127а, 127, 128, 129, 130, 131, 132, 133, 134, 135, 136, 137, 138, 139, 140, 142, 143, 144, 145, 147, 149, 149а, 150, 151, 152, 153, 155, 156, 157, 158, 159, 160, 161, 164; Коммунальная 78, 79, 80, 81, 82, 83, 85, 86, 87, 89, 90, 90а, 91, 92, 93, 94, 95, 96, 97, 98а, 99, 100, 100а, 101, 102, 103, 104, 105, 106, 107, 108, 109, 110, 111, 112, 113, 114, 115, 116; Гагарин 115, 117, 119, 120, 121, 122, 123, 124, 125, 126, 127, 128, 129, 130, 131, 132, 133, 134, 135, 136, 137, 139а, 139, 140, 141, 141а, 142, 143, 144, 145, 146, 147, 149, 153; Восточная 63, 65, 67, 68, 69, 70, 71, 72, 72а, 73, 74, 75, 76, 77, 78, 79, 80, 81, 82, 83, 84, 85, 86, 87, 88, 92; Степная 45,46, 47, 48, 49, 50, 51, 52, 53, 54, 55, 56, 57, 58, 59, 60, 61, 62, 63, 64, 65, 66, 67, 68, 69, 70, 71, 72, 73; Наукенов 38, 40, 44, 46, 50, 52, 54, 56, 56а, 56б, 58, 58а, 58б, 60, 60а, 60б; Пролетарская 99, 101, 103, 105, 107, 114, 116, 118, 120, 122, 122а, 124, 126; Элеваторная; Мир; Крупская; Северная; Пушкин; Гоголь; Чехов көшелері.</w:t>
      </w:r>
    </w:p>
    <w:bookmarkStart w:name="z29" w:id="27"/>
    <w:p>
      <w:pPr>
        <w:spacing w:after="0"/>
        <w:ind w:left="0"/>
        <w:jc w:val="left"/>
      </w:pPr>
      <w:r>
        <w:rPr>
          <w:rFonts w:ascii="Times New Roman"/>
          <w:b/>
          <w:i w:val="false"/>
          <w:color w:val="000000"/>
        </w:rPr>
        <w:t xml:space="preserve"> № 435 сайлау учаскесі</w:t>
      </w:r>
    </w:p>
    <w:bookmarkEnd w:id="27"/>
    <w:p>
      <w:pPr>
        <w:spacing w:after="0"/>
        <w:ind w:left="0"/>
        <w:jc w:val="both"/>
      </w:pPr>
      <w:r>
        <w:rPr>
          <w:rFonts w:ascii="Times New Roman"/>
          <w:b w:val="false"/>
          <w:i w:val="false"/>
          <w:color w:val="000000"/>
          <w:sz w:val="28"/>
        </w:rPr>
        <w:t>
      Сайлау учаскесінің орталығы: Лозов ауылы, Школьная көшесі 1,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Абай 16; Гагарин 4, 5, 6, 7, 8, 9, 12, 14, 15, 18, 20, 20А, 21А, 22, 23, 24, 26, 27, 28, 30, 32, 33, 34, 35, 36, 37, 38, 40, 41, 43, 44, 45, 46, 47, 51, 52, 55, 57, 58, 59, 62, 63, 64, 65, 66, 67, 68, 71, 72, 72А, 79, 82, 84а/1, 84/1а, 84а/2, 84/2б, 86, 88, 90, 98, 100; Новосельская 1, 2, 3, 5, 6, 7, 8/1, 8/2, 9, 11, 11а; Почтовая 1, 2, 3, 4/1, 4/2, 5, 6, 7, 8, 9, 10, 11; Октябрьская 1, 2, 3, 4, 5; Советская 1, 3, 5, 9/1, 9/2, 11, 13/1, 15/1, 15/2, 17, 19/1, 19/2, 25, 27, 29/1, 29/2; Садовая 1, 2, 3, 4/1, 4/2, 6, 7, 8, 11 көшелері.</w:t>
      </w:r>
    </w:p>
    <w:bookmarkStart w:name="z30" w:id="28"/>
    <w:p>
      <w:pPr>
        <w:spacing w:after="0"/>
        <w:ind w:left="0"/>
        <w:jc w:val="left"/>
      </w:pPr>
      <w:r>
        <w:rPr>
          <w:rFonts w:ascii="Times New Roman"/>
          <w:b/>
          <w:i w:val="false"/>
          <w:color w:val="000000"/>
        </w:rPr>
        <w:t xml:space="preserve"> № 436 сайлау учаскесі</w:t>
      </w:r>
    </w:p>
    <w:bookmarkEnd w:id="28"/>
    <w:p>
      <w:pPr>
        <w:spacing w:after="0"/>
        <w:ind w:left="0"/>
        <w:jc w:val="both"/>
      </w:pPr>
      <w:r>
        <w:rPr>
          <w:rFonts w:ascii="Times New Roman"/>
          <w:b w:val="false"/>
          <w:i w:val="false"/>
          <w:color w:val="000000"/>
          <w:sz w:val="28"/>
        </w:rPr>
        <w:t>
      Сайлау учаскесінің орталығы: Ковалев ауылы, Тәуелсіздік көшесі 35,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Ковалев ауылдық округінің Ковалев ауылының аумағы.</w:t>
      </w:r>
    </w:p>
    <w:bookmarkStart w:name="z31" w:id="29"/>
    <w:p>
      <w:pPr>
        <w:spacing w:after="0"/>
        <w:ind w:left="0"/>
        <w:jc w:val="left"/>
      </w:pPr>
      <w:r>
        <w:rPr>
          <w:rFonts w:ascii="Times New Roman"/>
          <w:b/>
          <w:i w:val="false"/>
          <w:color w:val="000000"/>
        </w:rPr>
        <w:t xml:space="preserve"> № 579 сайлау учаскесі</w:t>
      </w:r>
    </w:p>
    <w:bookmarkEnd w:id="29"/>
    <w:p>
      <w:pPr>
        <w:spacing w:after="0"/>
        <w:ind w:left="0"/>
        <w:jc w:val="both"/>
      </w:pPr>
      <w:r>
        <w:rPr>
          <w:rFonts w:ascii="Times New Roman"/>
          <w:b w:val="false"/>
          <w:i w:val="false"/>
          <w:color w:val="ff0000"/>
          <w:sz w:val="28"/>
        </w:rPr>
        <w:t xml:space="preserve">
      Ескерту. № 579 сайлау учаскесіне өзгерістер енгізілді - Павлодар облысы Успен аудандық әкімдігінің 12.10.2018 </w:t>
      </w:r>
      <w:r>
        <w:rPr>
          <w:rFonts w:ascii="Times New Roman"/>
          <w:b w:val="false"/>
          <w:i w:val="false"/>
          <w:color w:val="ff0000"/>
          <w:sz w:val="28"/>
        </w:rPr>
        <w:t>№ 1</w:t>
      </w:r>
      <w:r>
        <w:rPr>
          <w:rFonts w:ascii="Times New Roman"/>
          <w:b w:val="false"/>
          <w:i w:val="false"/>
          <w:color w:val="ff0000"/>
          <w:sz w:val="28"/>
        </w:rPr>
        <w:t xml:space="preserve"> (алғаш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Сайлау учаскесінің орталығы: Белоусов ауылы, Школьная көшесі 10, ауылдық мәдениет Үйінің ғимараты;</w:t>
      </w:r>
    </w:p>
    <w:p>
      <w:pPr>
        <w:spacing w:after="0"/>
        <w:ind w:left="0"/>
        <w:jc w:val="both"/>
      </w:pPr>
      <w:r>
        <w:rPr>
          <w:rFonts w:ascii="Times New Roman"/>
          <w:b w:val="false"/>
          <w:i w:val="false"/>
          <w:color w:val="000000"/>
          <w:sz w:val="28"/>
        </w:rPr>
        <w:t>
      сайлау учаскесінің шекарасы: Киров; Куйбышева; Астана; Жастар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