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08a0" w14:textId="cda0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XXX сессиясы) 2013 жылғы 26 желтоқсандағы "2014 - 2016 жылдарға арналған Успен ауданының бюджеті туралы" № 135/30 шешіміне өзгертулер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шілдедегі № 184/37 шешімі. Павлодар облысының Әділет департаментінде 2014 жылғы 04 тамызда № 3902 болып тіркелді. Күші жойылды - Павлодар облысы Успен аудандық мәслихатының 2015 жылғы 23 ақпандағы № 238/42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Павлодар облыстық мәслихаттың 2014 жылғы 11 шілдедегі "Облыстық мәслихаттың (V сайланған XXVI (кезектен тыс) сессиясы) 2013 жылғы 13 желтоқсандағы "2014 –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№ 279/32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(V сайланған ХХХ сессия) 2013 жылғы 26 желтоқсандағы "2014-2016 жылдарға арналған Успен ауданының бюджеті туралы" № 135/30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жылдың 9 қаңтарында № 3657 болып тіркелген, 2014 жылдың 10 қаңтарында "Апта айнасы" № 2, 2014 жылдың 10 қаңтарында "Сельские будни" № 2 газеттерінде жарияланған) төмендегі өзгертулер мен толықтыру енгізілісін: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"1 849 436" сандары "1 886 536"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"227 457" сандары "231 248"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"1 619" сандары "2 745"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"216" сандары "399"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"1 620 144" сандары "1 652 144"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"1 877 322" сандары "1 914 422"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2014 жылға арналған Успен ауданының бюджетінде бюджетті дамытуға арналған нысанылы трансферттер мына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32 000 мың теңге – ауылдық елді мекендердің сумен жабдықтау желісін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"6" саны "8"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"4 520" сандары "1 320"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мазмұнда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асырылуын бақылау аудандық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ХXXVII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№ 184/37 шешіміне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ХXX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135/30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562"/>
        <w:gridCol w:w="845"/>
        <w:gridCol w:w="434"/>
        <w:gridCol w:w="1115"/>
        <w:gridCol w:w="45"/>
        <w:gridCol w:w="1160"/>
        <w:gridCol w:w="4598"/>
        <w:gridCol w:w="26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