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b27" w14:textId="288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Таволжан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194/38 шешімі. Павлодар облысының Әділет департаментінде 2014 жылғы 09 қазанда № 4099 болып тіркелді. Күші жойылды – Павлодар облысы Успен аудандық мәслихатының 2019 жылғы 17 маусымдағы № 222/47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17.06.2019 № 222/47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Таволжан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Таволжан ауылының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әлеуметтік мәселелер жөніндегі тұрақты комиссиясына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6"/>
        <w:gridCol w:w="1456"/>
        <w:gridCol w:w="4694"/>
        <w:gridCol w:w="46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194/38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Таволжан ауылы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Таволжан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Таволжан ауылы аумағындағы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Таволжан ауылы аумағында тұрғындардың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Таволжан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Таволжан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Таволжан ауылының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Таволжан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Таволжан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Таволжан ауылының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