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ed52" w14:textId="6f5e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Богатырь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2014 жылғы 25 қыркүйектегі № 195/38 шешімі. Павлодар облысының Әділет департаментінде 2014 жылғы 09 қазанда № 4100 болып тіркелді. Күші жойылды – Павлодар облысы Успен аудандық мәслихатының 2019 жылғы 17 маусымдағы № 222/47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Успен аудандық мәслихатының 17.06.2019 № 222/47 (алғашқы ресми жарияланған күнінен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Успен ауданы Богатырь ауылы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Успен ауданы Богатырь ауылының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56"/>
        <w:gridCol w:w="1456"/>
        <w:gridCol w:w="4694"/>
        <w:gridCol w:w="469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ХХХVІІІ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195/38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Богатырь ауылы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Успен ауданы Богатырь ауылы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Богатырь ауылы аумағындағы ауыл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Успен ауданы Богатырь ауылы аумағында тұрғындардың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Богатырь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Богатырь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Успен ауданы Богатырь ауылының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Успен ауданы Богатырь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Богатырь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Успен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Богатырь ауылының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