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5254" w14:textId="2135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Новопокров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204/38 шешімі. Павлодар облысының Әділет департаментінде 2014 жылғы 10 қазанда № 4104 болып тіркелді. Күші жойылды - Павлодар облысы Успен аудандық мәслихатының 2020 жылғы 18 қыркүйектегі № 316/63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мәслихатының 18.09.2020 № 316/63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Новопокров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Новопокров 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6"/>
        <w:gridCol w:w="1456"/>
        <w:gridCol w:w="4694"/>
        <w:gridCol w:w="46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Новопокров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Новопокров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Новопокров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Новопокров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Новопокров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Новопокров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Новопокров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Новопокров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Новопокров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Новопокров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