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04a1" w14:textId="7690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Белоусов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қыркүйектегі № 199/38 шешімі. Павлодар облысының Әділет департаментінде 2014 жылғы 10 қазанда № 4105 болып тіркелді. Күші жойылды – Павлодар облысы Успен аудандық мәслихатының 2019 жылғы 17 маусымдағы № 222/47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Успен аудандық мәслихатының 17.06.2019 № 222/47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Белоусов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Белоусов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6"/>
        <w:gridCol w:w="1456"/>
        <w:gridCol w:w="4694"/>
        <w:gridCol w:w="469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ХХХVІІІ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199/38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Белоусов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Белоусов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Белоусов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Белоусов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Белоусов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Белоусов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Белоусов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Белоусов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Белоусов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Успен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Белоусов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