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e6e0" w14:textId="5b7e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Лозов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201/38 шешімі. Павлодар облысының Әділет департаментінде 2014 жылғы 10 қазанда № 4112 болып тіркелді. Күші жойылды - Павлодар облысы Успен аудандық мәслихатының 2020 жылғы 15 шілдедегі № 303/61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мәслихатының 15.07.2020 № 303/61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Лозов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Лозов ауылдық округі ауылдарының тұрғындары өкілдерінің сандық құрамы тұрғындарының жалпы санынан 1,5 %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2"/>
        <w:gridCol w:w="1552"/>
        <w:gridCol w:w="4593"/>
        <w:gridCol w:w="460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 (кезектен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тыс) 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Лозов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Лозов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Лозов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Лозов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Лозов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Лозов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Лозов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Лозов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Лозов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Лозов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