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d782" w14:textId="466d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Равнополь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2014 жылғы 25 қыркүйектегі № 197/38 шешімі. Павлодар облысының Әділет департаментінде 2014 жылғы 10 қазанда № 4113 болып тіркелді. Күші жойылды - Павлодар облысы Успен аудандық мәслихатының 2020 жылғы 28 сәуірдегі № 285/58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Успен аудандық мәслихатының 28.04.2020 № 285/58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Успен ауданы Равнополь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Успен ауданы Равнополь ауылдық округі ауылдарының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мәселелер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Руфф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ХХХVІІІ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197/38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Равнополь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Успен ауданы Равнополь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Успен ауданы Равнополь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Успен ауданы Равнополь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Равнополь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Равнополь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Успен ауданы Равнополь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Успен ауданы Равнополь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Равнополь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Успен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Равнополь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