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6770" w14:textId="92c67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2013 жылғы 26 желтоқсандағы N 98/36 "Шарбақты ауданының 2014 - 2016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05 ақпандағы N 111/39 шешімі. Павлодар облысының Әділет департаментінде 2014 жылғы 21 ақпанда N 3701 болып тіркелді. Күші жойылды - Павлодар облысы Шарбақты аудандық мәслихатының 2015 жылғы 10 ақпандағы № 192/54 шешімімен</w:t>
      </w:r>
    </w:p>
    <w:p>
      <w:pPr>
        <w:spacing w:after="0"/>
        <w:ind w:left="0"/>
        <w:jc w:val="left"/>
      </w:pPr>
      <w:r>
        <w:rPr>
          <w:rFonts w:ascii="Times New Roman"/>
          <w:b w:val="false"/>
          <w:i w:val="false"/>
          <w:color w:val="ff0000"/>
          <w:sz w:val="28"/>
        </w:rPr>
        <w:t>      Ескерту. Күші жойылды - Павлодар облысы Шарбақты аудандық мәслихатының 10.02.2015 № 192/54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Шарбақты аудандық мәслихатының 2013 жылғы 26 желтоқсандағы N 98/36 "Шарбақты ауданының 2014 – 2016 жылдарға арналған бюджеті туралы" (Нормативтік құқықтық актілерді мемлекеттік тіркеу тізілімінде N 3660 тіркелген, 2014 жылғы 16 қаңтардағы ауданның "Маралды" газетінің N 3, 2014 жылғы 16 қаңтардағы "Трибуна" газетінің N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"2407070" сандары "2398531" деген сандармен ауыстырылсын;</w:t>
      </w:r>
      <w:r>
        <w:br/>
      </w:r>
      <w:r>
        <w:rPr>
          <w:rFonts w:ascii="Times New Roman"/>
          <w:b w:val="false"/>
          <w:i w:val="false"/>
          <w:color w:val="000000"/>
          <w:sz w:val="28"/>
        </w:rPr>
        <w:t>
      "1996065" сандары "1987526" деген сандармен ауыстырылсын;</w:t>
      </w:r>
      <w:r>
        <w:br/>
      </w:r>
      <w:r>
        <w:rPr>
          <w:rFonts w:ascii="Times New Roman"/>
          <w:b w:val="false"/>
          <w:i w:val="false"/>
          <w:color w:val="000000"/>
          <w:sz w:val="28"/>
        </w:rPr>
        <w:t>
      2) тармақшада "2407070" сандары "2425465" деген сандармен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 12818" сандары "28852" деген сандармен ауыстырылсын;</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"бюджеттік кредиттер – 41670 мың теңге;";</w:t>
      </w:r>
      <w:r>
        <w:br/>
      </w:r>
      <w:r>
        <w:rPr>
          <w:rFonts w:ascii="Times New Roman"/>
          <w:b w:val="false"/>
          <w:i w:val="false"/>
          <w:color w:val="000000"/>
          <w:sz w:val="28"/>
        </w:rPr>
        <w:t>
      5) тармақшада "12818" сандары "(-) 28852" деген сандармен ауыстырылсын;</w:t>
      </w:r>
      <w:r>
        <w:br/>
      </w:r>
      <w:r>
        <w:rPr>
          <w:rFonts w:ascii="Times New Roman"/>
          <w:b w:val="false"/>
          <w:i w:val="false"/>
          <w:color w:val="000000"/>
          <w:sz w:val="28"/>
        </w:rPr>
        <w:t>      6) тармақшада "(-) 12818" сандары "28852"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3 тармақтағы</w:t>
      </w:r>
      <w:r>
        <w:rPr>
          <w:rFonts w:ascii="Times New Roman"/>
          <w:b w:val="false"/>
          <w:i w:val="false"/>
          <w:color w:val="000000"/>
          <w:sz w:val="28"/>
        </w:rPr>
        <w:t xml:space="preserve"> бірінші абзац алынып тасталсын;</w:t>
      </w:r>
      <w:r>
        <w:br/>
      </w:r>
      <w:r>
        <w:rPr>
          <w:rFonts w:ascii="Times New Roman"/>
          <w:b w:val="false"/>
          <w:i w:val="false"/>
          <w:color w:val="000000"/>
          <w:sz w:val="28"/>
        </w:rPr>
        <w:t xml:space="preserve">
      шешім келесі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тармақтарымен толықтырылсын:</w:t>
      </w:r>
      <w:r>
        <w:br/>
      </w:r>
      <w:r>
        <w:rPr>
          <w:rFonts w:ascii="Times New Roman"/>
          <w:b w:val="false"/>
          <w:i w:val="false"/>
          <w:color w:val="000000"/>
          <w:sz w:val="28"/>
        </w:rPr>
        <w:t>
      </w:t>
      </w:r>
      <w:r>
        <w:rPr>
          <w:rFonts w:ascii="Times New Roman"/>
          <w:b w:val="false"/>
          <w:i w:val="false"/>
          <w:color w:val="000000"/>
          <w:sz w:val="28"/>
        </w:rPr>
        <w:t>"3–1. 2014 жылға арналған аудан бюджетінде республикалық бюджеттен берілетін нысаналы ағымдағы трансферттер келесі көлемде бекітілсін: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33651 мың теңге;</w:t>
      </w:r>
      <w:r>
        <w:br/>
      </w:r>
      <w:r>
        <w:rPr>
          <w:rFonts w:ascii="Times New Roman"/>
          <w:b w:val="false"/>
          <w:i w:val="false"/>
          <w:color w:val="000000"/>
          <w:sz w:val="28"/>
        </w:rPr>
        <w:t>
      үш деңгейлі жүйе бойынша біліктілігін арттырудан өткен мұғалімдерге еңбекақысын көтеруге – 8810 мың теңге.</w:t>
      </w:r>
      <w:r>
        <w:br/>
      </w:r>
      <w:r>
        <w:rPr>
          <w:rFonts w:ascii="Times New Roman"/>
          <w:b w:val="false"/>
          <w:i w:val="false"/>
          <w:color w:val="000000"/>
          <w:sz w:val="28"/>
        </w:rPr>
        <w:t>
      </w:t>
      </w:r>
      <w:r>
        <w:rPr>
          <w:rFonts w:ascii="Times New Roman"/>
          <w:b w:val="false"/>
          <w:i w:val="false"/>
          <w:color w:val="000000"/>
          <w:sz w:val="28"/>
        </w:rPr>
        <w:t>3–2. 2014 жылға арналған аудан бюджетінде республикалық бюджеттен берілетін бюджеттік кредиттер мамандарды әлеуметтік қолдау шараларын іске асыру үшін 41670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"7. Азаматтық қызметші болып табылатын және ауылдық елді мекендерде жұмыс істейтін әлеуметтік қамсыздандыру, білім беру, мәдениет және спорт саласындағы мамандарға, сондай–ақ жергілікті бюджеттен қаржыландырылатын мемлекеттік ұйымдарда жұмыс істейтін көрсетілген мамандарға қызметтің осы түрлерімен қалалық жағдайда айналысатын мамандардың айлықақыларымен және ставкаларымен салыстырғанда кемінде жиырма бес пайызға жоғарылатылған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Шарбақты аудандық мәслихатының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2014 жылғы 1 қаңтардан бастап қолданысқа енеді.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Маринко</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 мәслихатының</w:t>
            </w:r>
            <w:r>
              <w:br/>
            </w:r>
            <w:r>
              <w:rPr>
                <w:rFonts w:ascii="Times New Roman"/>
                <w:b w:val="false"/>
                <w:i w:val="false"/>
                <w:color w:val="000000"/>
                <w:sz w:val="20"/>
              </w:rPr>
              <w:t xml:space="preserve">2014 жылғы 5 ақпандағы </w:t>
            </w:r>
            <w:r>
              <w:br/>
            </w:r>
            <w:r>
              <w:rPr>
                <w:rFonts w:ascii="Times New Roman"/>
                <w:b w:val="false"/>
                <w:i w:val="false"/>
                <w:color w:val="000000"/>
                <w:sz w:val="20"/>
              </w:rPr>
              <w:t xml:space="preserve">N 111/39 шешіміне </w:t>
            </w:r>
            <w:r>
              <w:br/>
            </w:r>
            <w:r>
              <w:rPr>
                <w:rFonts w:ascii="Times New Roman"/>
                <w:b w:val="false"/>
                <w:i w:val="false"/>
                <w:color w:val="000000"/>
                <w:sz w:val="20"/>
              </w:rPr>
              <w:t xml:space="preserve">қосымшa </w:t>
            </w:r>
            <w:r>
              <w:br/>
            </w:r>
            <w:r>
              <w:rPr>
                <w:rFonts w:ascii="Times New Roman"/>
                <w:b w:val="false"/>
                <w:i w:val="false"/>
                <w:color w:val="000000"/>
                <w:sz w:val="20"/>
              </w:rPr>
              <w:t>Шарбақты аудандық мәслихатының</w:t>
            </w:r>
            <w:r>
              <w:br/>
            </w:r>
            <w:r>
              <w:rPr>
                <w:rFonts w:ascii="Times New Roman"/>
                <w:b w:val="false"/>
                <w:i w:val="false"/>
                <w:color w:val="000000"/>
                <w:sz w:val="20"/>
              </w:rPr>
              <w:t xml:space="preserve">2013 жылғы 26 желтоқсандағы </w:t>
            </w:r>
            <w:r>
              <w:br/>
            </w:r>
            <w:r>
              <w:rPr>
                <w:rFonts w:ascii="Times New Roman"/>
                <w:b w:val="false"/>
                <w:i w:val="false"/>
                <w:color w:val="000000"/>
                <w:sz w:val="20"/>
              </w:rPr>
              <w:t xml:space="preserve">N 98/36 шешіміне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(өзгерістер және толықтырумен бірге)</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75"/>
        <w:gridCol w:w="1"/>
        <w:gridCol w:w="816"/>
        <w:gridCol w:w="2930"/>
        <w:gridCol w:w="3858"/>
        <w:gridCol w:w="1767"/>
        <w:gridCol w:w="1518"/>
        <w:gridCol w:w="2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2398531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401486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182159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182159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152487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152487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58277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23166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25287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6033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жүрізгені үшін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7634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3767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3754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1987526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1987526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1987526</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2425465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244319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217448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14816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14708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59662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56857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142970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137310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4210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14152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14152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11592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12719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12719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12219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11055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8620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8620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8620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1462182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143553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90002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81225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8777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53551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53551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1262914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8488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8488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1254426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1221804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32622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55715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53815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 –шаралар мен конкурстар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9139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14086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101683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82894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73893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12837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44104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7063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18789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18789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17792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758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46252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7411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32039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18444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13247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8595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164814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98575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59768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59768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38807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38807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4177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4177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4177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44727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6675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37009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35968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17335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8390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7188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8945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мәдениет және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79012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29743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10921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6258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13471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13471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7625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ауылдық округтердiң, кентердің, ауылдардың шекарасын белгiлеу кезiнде жүргiзiлетiн жерге орналастыру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5374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35798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18141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18141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18141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251726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250348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16126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16126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234222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197022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46103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45103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18140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17881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6864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6864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28852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тұлғаларға жергілікті бюджеттен берілген бюждеттік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-55786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55786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 алатын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41670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қаражаттардың қолданылатын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26934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